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094f" w14:textId="e200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 объектілері мен су шаруашылығы құрылыстарындағы көпшіліктің демалуына, туризм мен спортқа арналған жерлерді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2023 жылғы 13 қаңтардағы № 7 қаулысы. Қызылорда облысының Әділет департаментінде 2023 жылғы 2 ақпанда № 8356-11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Су Кодексі"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94-бабының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 объектілері мен су шаруашылығы құрылыстарындағы көпшіліктің демалуына, туризм мен спортқа арналған жерлер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Экология,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геология және табиғи ресурстар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Су ресурстары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ресурстарын пайдалануды реттеу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жөніндегі Арал-Сырдария бассейндік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Экология,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геология және табиғи ресурстар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Экологиялық реттеу және бақылау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бойынша экология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департаменті" 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Республикасының Денсаулық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министрлігі Санитариялық-эпидемиологиялық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бақылау комитеті Қызылорда облысының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санитариялық-эпидемиологиялық бақылау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департаменті" 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Төтенше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жағдайлар министрлігі Қызылорда облысының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департаменті"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қаулысына қосымша</w:t>
            </w:r>
          </w:p>
        </w:tc>
      </w:tr>
    </w:tbl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объектілері мен су шаруашылығы құрылыстарындағы көпшіліктің демалуына, туризм мен спортқа арналған жерлер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жері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орда" демалыс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ауданы,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"Қалғандария" демалыс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ауданы,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"Мұратбаев" демалыс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"Қашқан су" демалыс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ауданы,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