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ed893" w14:textId="d1ed8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әкімдігінің 2023 жылғы 26 желтоқсандағы № 225 қаулысы. Қызылорда облысының Әділет департаментінде 2023 жылғы 29 желтоқсанда № 8481-11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Қызылорда облысы әкімдігінің келесі қаулыларының күші жойылды деп танылсын: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"Мектепке дейiнгi тәрбие мен оқытуға мемлекеттiк бiлiм беру тапсырысын, ата-ана төлемақысының мөлшерін бекіту туралы" Қызылорда облысы әкімдігінің 2022 жылғы 20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636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№ 29766 болып тіркелген);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"Мектепке дейiнгi тәрбие мен оқытуға мемлекеттiк бiлiм беру тапсырысын, ата-ана төлемақысының мөлшерін бекіту туралы" Қызылорда облысы әкімдігінің 2022 жылғы 20 қыркүйектегі № 636 қаулысына өзгерістер енгізу туралы" Қызылорда облысы әкімдігінің 2023 жылғы 10 сәуірдегі </w:t>
      </w:r>
      <w:r>
        <w:rPr>
          <w:rFonts w:ascii="Times New Roman"/>
          <w:b w:val="false"/>
          <w:i w:val="false"/>
          <w:color w:val="000000"/>
          <w:sz w:val="28"/>
        </w:rPr>
        <w:t>№ 63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№ 8385-11 болып тіркелген).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Қызылорда облысы әкімінің жетекшілік ететін орынбасарына жүктелсін.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