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9527" w14:textId="5c79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 көмек көрсетудің, оның мөлшерлерiн белгiлеудің және мұқтаж азаматтардың жекелеген санаттарының тiзбесiн айқындаудың қағидаларын бекiту туралы" Қызылорда қалалық мәслихатының 2020 жылғы 24 желтоқсандағы № 427-73/10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2023 жылғы 28 сәуірдегі № 12-2/4 шешімі. Қызылорда облысының Әділет департаментінде 2023 жылғы 5 мамырда № 8393-11 болып тіркелді. Күші жойылды - Қызылорда қалалық мәслихатының 2023 жылғы 14 қыркүйектегі № 63-8/5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қалалық мәслихатының 14.09.2023 </w:t>
      </w:r>
      <w:r>
        <w:rPr>
          <w:rFonts w:ascii="Times New Roman"/>
          <w:b w:val="false"/>
          <w:i w:val="false"/>
          <w:color w:val="ff0000"/>
          <w:sz w:val="28"/>
        </w:rPr>
        <w:t>№ 63-8/5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82" w:id="1"/>
    <w:p>
      <w:pPr>
        <w:spacing w:after="0"/>
        <w:ind w:left="0"/>
        <w:jc w:val="both"/>
      </w:pPr>
      <w:r>
        <w:rPr>
          <w:rFonts w:ascii="Times New Roman"/>
          <w:b w:val="false"/>
          <w:i w:val="false"/>
          <w:color w:val="000000"/>
          <w:sz w:val="28"/>
        </w:rPr>
        <w:t>
      Қызылорда қалалық мәслихаты ШЕШТІ:</w:t>
      </w:r>
    </w:p>
    <w:bookmarkEnd w:id="1"/>
    <w:bookmarkStart w:name="z5" w:id="2"/>
    <w:p>
      <w:pPr>
        <w:spacing w:after="0"/>
        <w:ind w:left="0"/>
        <w:jc w:val="both"/>
      </w:pPr>
      <w:r>
        <w:rPr>
          <w:rFonts w:ascii="Times New Roman"/>
          <w:b w:val="false"/>
          <w:i w:val="false"/>
          <w:color w:val="000000"/>
          <w:sz w:val="28"/>
        </w:rPr>
        <w:t xml:space="preserve">
      1. "Әлеуметтiк көмек көрсетудің, оның мөлшерлерiн белгiлеудің және мұқтаж азаматтардың жекелеген санаттарының тiзбесiн айқындаудың қағидаларын бекiту туралы" Қызылорда қалалық мәслихатының 2020 жылғы 24 желтоқсандағы </w:t>
      </w:r>
      <w:r>
        <w:rPr>
          <w:rFonts w:ascii="Times New Roman"/>
          <w:b w:val="false"/>
          <w:i w:val="false"/>
          <w:color w:val="000000"/>
          <w:sz w:val="28"/>
        </w:rPr>
        <w:t>№ 427-73/10</w:t>
      </w:r>
      <w:r>
        <w:rPr>
          <w:rFonts w:ascii="Times New Roman"/>
          <w:b w:val="false"/>
          <w:i w:val="false"/>
          <w:color w:val="000000"/>
          <w:sz w:val="28"/>
        </w:rPr>
        <w:t xml:space="preserve"> шешіміне (Нормативтік құқықтық актілерді мемлекеттік тіркеу тізілімінде № 8050 болып тіркелген) келесі өзгеріс енгізілсін:</w:t>
      </w:r>
    </w:p>
    <w:bookmarkEnd w:id="2"/>
    <w:bookmarkStart w:name="z6" w:id="3"/>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Әлеуметтiк көмек көрсетудің, оның мөлшерлерiн белгiлеудің және мұқтаж азаматтардың жекелеген санаттарының тiзбесiн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Кутухуджаев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"Қызылорда облысының жұмыспен</w:t>
            </w:r>
          </w:p>
          <w:p>
            <w:pPr>
              <w:spacing w:after="20"/>
              <w:ind w:left="20"/>
              <w:jc w:val="both"/>
            </w:pPr>
            <w:r>
              <w:rPr>
                <w:rFonts w:ascii="Times New Roman"/>
                <w:b w:val="false"/>
                <w:i/>
                <w:color w:val="000000"/>
                <w:sz w:val="20"/>
              </w:rPr>
              <w:t>қамтуды үйлестіру және әлеуметтік</w:t>
            </w:r>
          </w:p>
          <w:p>
            <w:pPr>
              <w:spacing w:after="20"/>
              <w:ind w:left="20"/>
              <w:jc w:val="both"/>
            </w:pPr>
            <w:r>
              <w:rPr>
                <w:rFonts w:ascii="Times New Roman"/>
                <w:b w:val="false"/>
                <w:i/>
                <w:color w:val="000000"/>
                <w:sz w:val="20"/>
              </w:rPr>
              <w:t>бағдарламалар басқармасы"</w:t>
            </w:r>
          </w:p>
          <w:p>
            <w:pPr>
              <w:spacing w:after="0"/>
              <w:ind w:left="0"/>
              <w:jc w:val="left"/>
            </w:pPr>
          </w:p>
          <w:p>
            <w:pPr>
              <w:spacing w:after="20"/>
              <w:ind w:left="20"/>
              <w:jc w:val="both"/>
            </w:pPr>
            <w:r>
              <w:rPr>
                <w:rFonts w:ascii="Times New Roman"/>
                <w:b w:val="false"/>
                <w:i/>
                <w:color w:val="000000"/>
                <w:sz w:val="20"/>
              </w:rPr>
              <w:t>коммуналдық мемлекеттік мекемесімен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w:t>
            </w:r>
            <w:r>
              <w:br/>
            </w:r>
            <w:r>
              <w:rPr>
                <w:rFonts w:ascii="Times New Roman"/>
                <w:b w:val="false"/>
                <w:i w:val="false"/>
                <w:color w:val="000000"/>
                <w:sz w:val="20"/>
              </w:rPr>
              <w:t>2023 жылғы 28 сәуірдегі</w:t>
            </w:r>
            <w:r>
              <w:br/>
            </w:r>
            <w:r>
              <w:rPr>
                <w:rFonts w:ascii="Times New Roman"/>
                <w:b w:val="false"/>
                <w:i w:val="false"/>
                <w:color w:val="000000"/>
                <w:sz w:val="20"/>
              </w:rPr>
              <w:t>№ 12-2/4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427-73/10 шешімімен бекітілген</w:t>
            </w:r>
          </w:p>
        </w:tc>
      </w:tr>
    </w:tbl>
    <w:bookmarkStart w:name="z20" w:id="5"/>
    <w:p>
      <w:pPr>
        <w:spacing w:after="0"/>
        <w:ind w:left="0"/>
        <w:jc w:val="left"/>
      </w:pPr>
      <w:r>
        <w:rPr>
          <w:rFonts w:ascii="Times New Roman"/>
          <w:b/>
          <w:i w:val="false"/>
          <w:color w:val="000000"/>
        </w:rPr>
        <w:t xml:space="preserve"> Әлеуметтiк көмек көрсетудің, оның мөлшерлерiн белгiлеудің және мұқтаж азаматтардың жекелеген санаттарының тiзбесiн айқындаудың қағидалары</w:t>
      </w:r>
    </w:p>
    <w:bookmarkEnd w:id="5"/>
    <w:bookmarkStart w:name="z21" w:id="6"/>
    <w:p>
      <w:pPr>
        <w:spacing w:after="0"/>
        <w:ind w:left="0"/>
        <w:jc w:val="left"/>
      </w:pPr>
      <w:r>
        <w:rPr>
          <w:rFonts w:ascii="Times New Roman"/>
          <w:b/>
          <w:i w:val="false"/>
          <w:color w:val="000000"/>
        </w:rPr>
        <w:t xml:space="preserve"> 1-тарау. Жалпы ережелер</w:t>
      </w:r>
    </w:p>
    <w:bookmarkEnd w:id="6"/>
    <w:bookmarkStart w:name="z22" w:id="7"/>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7"/>
    <w:bookmarkStart w:name="z23"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24" w:id="9"/>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25" w:id="10"/>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Қызылорда қаласы әкімінің шешімімен құрылатын комиссия;</w:t>
      </w:r>
    </w:p>
    <w:bookmarkEnd w:id="10"/>
    <w:bookmarkStart w:name="z26" w:id="11"/>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Қызылорда облысы бойынша департаментi" республикалық мемлекеттiк мекемесi есептейтiн, мөлшерi бойынша ең төмен тұтыну себетiнiң құнына тең, бiр адамға қажеттi ең төменгі ақшалай кiрiс;</w:t>
      </w:r>
    </w:p>
    <w:bookmarkEnd w:id="11"/>
    <w:bookmarkStart w:name="z27"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8"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9" w:id="14"/>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4"/>
    <w:bookmarkStart w:name="z30" w:id="15"/>
    <w:p>
      <w:pPr>
        <w:spacing w:after="0"/>
        <w:ind w:left="0"/>
        <w:jc w:val="both"/>
      </w:pPr>
      <w:r>
        <w:rPr>
          <w:rFonts w:ascii="Times New Roman"/>
          <w:b w:val="false"/>
          <w:i w:val="false"/>
          <w:color w:val="000000"/>
          <w:sz w:val="28"/>
        </w:rPr>
        <w:t>
      7) уәкiлеттi орган - "Қызылорда қаласының жұмыспен қамту, әлеуметтiк бағдарламалар және азаматтық хал актiлерiн тiркеу бөлiмi" коммуналдық мемлекеттiк мекемесi;</w:t>
      </w:r>
    </w:p>
    <w:bookmarkEnd w:id="15"/>
    <w:bookmarkStart w:name="z31" w:id="16"/>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шешiмдерiмен құрылатын комиссия;</w:t>
      </w:r>
    </w:p>
    <w:bookmarkEnd w:id="16"/>
    <w:bookmarkStart w:name="z32"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33"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8"/>
    <w:bookmarkStart w:name="z34" w:id="1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9"/>
    <w:bookmarkStart w:name="z35" w:id="20"/>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0"/>
    <w:bookmarkStart w:name="z36" w:id="2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1"/>
    <w:bookmarkStart w:name="z37" w:id="22"/>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2"/>
    <w:bookmarkStart w:name="z38" w:id="23"/>
    <w:p>
      <w:pPr>
        <w:spacing w:after="0"/>
        <w:ind w:left="0"/>
        <w:jc w:val="both"/>
      </w:pPr>
      <w:r>
        <w:rPr>
          <w:rFonts w:ascii="Times New Roman"/>
          <w:b w:val="false"/>
          <w:i w:val="false"/>
          <w:color w:val="000000"/>
          <w:sz w:val="28"/>
        </w:rPr>
        <w:t>
      1) 9 мамыр - Жеңіс Күні:</w:t>
      </w:r>
    </w:p>
    <w:bookmarkEnd w:id="23"/>
    <w:bookmarkStart w:name="z39" w:id="24"/>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435 (төрт жүз отыз бес) айлық есептiк көрсеткiш мөлшерiнде;</w:t>
      </w:r>
    </w:p>
    <w:bookmarkEnd w:id="24"/>
    <w:bookmarkStart w:name="z40" w:id="2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435 (төрт жүз отыз бес) айлық есептiк көрсеткiш мөлшерiнде;</w:t>
      </w:r>
    </w:p>
    <w:bookmarkEnd w:id="25"/>
    <w:bookmarkStart w:name="z41" w:id="26"/>
    <w:p>
      <w:pPr>
        <w:spacing w:after="0"/>
        <w:ind w:left="0"/>
        <w:jc w:val="both"/>
      </w:pPr>
      <w:r>
        <w:rPr>
          <w:rFonts w:ascii="Times New Roman"/>
          <w:b w:val="false"/>
          <w:i w:val="false"/>
          <w:color w:val="000000"/>
          <w:sz w:val="28"/>
        </w:rPr>
        <w:t xml:space="preserve">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 60 (алпыс) айлық есептiк көрсеткiш мөлшерiнде; </w:t>
      </w:r>
    </w:p>
    <w:bookmarkEnd w:id="26"/>
    <w:bookmarkStart w:name="z42" w:id="27"/>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есептiк көрсеткiш мөлшерінде;</w:t>
      </w:r>
    </w:p>
    <w:bookmarkEnd w:id="27"/>
    <w:bookmarkStart w:name="z43" w:id="28"/>
    <w:p>
      <w:pPr>
        <w:spacing w:after="0"/>
        <w:ind w:left="0"/>
        <w:jc w:val="both"/>
      </w:pPr>
      <w:r>
        <w:rPr>
          <w:rFonts w:ascii="Times New Roman"/>
          <w:b w:val="false"/>
          <w:i w:val="false"/>
          <w:color w:val="000000"/>
          <w:sz w:val="28"/>
        </w:rPr>
        <w:t xml:space="preserve">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есептiк көрсеткiш мөлшерінде; </w:t>
      </w:r>
    </w:p>
    <w:bookmarkEnd w:id="28"/>
    <w:bookmarkStart w:name="z44" w:id="29"/>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- 40 (қырық) айлық есептік көрсеткіш мөлшерінде;</w:t>
      </w:r>
    </w:p>
    <w:bookmarkEnd w:id="29"/>
    <w:bookmarkStart w:name="z45" w:id="30"/>
    <w:p>
      <w:pPr>
        <w:spacing w:after="0"/>
        <w:ind w:left="0"/>
        <w:jc w:val="both"/>
      </w:pPr>
      <w:r>
        <w:rPr>
          <w:rFonts w:ascii="Times New Roman"/>
          <w:b w:val="false"/>
          <w:i w:val="false"/>
          <w:color w:val="000000"/>
          <w:sz w:val="28"/>
        </w:rPr>
        <w:t xml:space="preserve">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- 40 (қырық) айлық есептік көрсеткіш мөлшерінде; </w:t>
      </w:r>
    </w:p>
    <w:bookmarkEnd w:id="30"/>
    <w:bookmarkStart w:name="z46" w:id="3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 (он) айлық есептік көрсеткіш мөлшерінде;</w:t>
      </w:r>
    </w:p>
    <w:bookmarkEnd w:id="31"/>
    <w:bookmarkStart w:name="z47" w:id="32"/>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учаскесіндегі Тәуелсіз Мемлекеттер Достастығының шекарасын күзетуді күшейту жөніндегі мемлекетаралық шарттар мен келісімдерге сәйкес міндеттерін орындаған Қазақстан Республикасының әскери қызметшілеріне - 40 (қырық) айлық есептік көрсеткіш мөлшерінде;</w:t>
      </w:r>
    </w:p>
    <w:bookmarkEnd w:id="32"/>
    <w:bookmarkStart w:name="z48" w:id="33"/>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- 40 (қырық) айлық есептік көрсеткіш мөлшерінде;</w:t>
      </w:r>
    </w:p>
    <w:bookmarkEnd w:id="33"/>
    <w:bookmarkStart w:name="z49" w:id="34"/>
    <w:p>
      <w:pPr>
        <w:spacing w:after="0"/>
        <w:ind w:left="0"/>
        <w:jc w:val="both"/>
      </w:pPr>
      <w:r>
        <w:rPr>
          <w:rFonts w:ascii="Times New Roman"/>
          <w:b w:val="false"/>
          <w:i w:val="false"/>
          <w:color w:val="000000"/>
          <w:sz w:val="28"/>
        </w:rPr>
        <w:t>
      1986 – 1991 жылдар аралығындағы кезеңде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- 40 (қырық) айлық есептік көрсеткіш мөлшерінде;</w:t>
      </w:r>
    </w:p>
    <w:bookmarkEnd w:id="34"/>
    <w:bookmarkStart w:name="z50" w:id="35"/>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- 40 (қырық) айлық есептік көрсеткіш мөлшерінде;</w:t>
      </w:r>
    </w:p>
    <w:bookmarkEnd w:id="35"/>
    <w:bookmarkStart w:name="z51" w:id="3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- 40 (қырық) айлық есептік көрсеткіш мөлшерінде;</w:t>
      </w:r>
    </w:p>
    <w:bookmarkEnd w:id="36"/>
    <w:bookmarkStart w:name="z52" w:id="3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 (он) айлық есептік көрсеткіш мөлшерінде;</w:t>
      </w:r>
    </w:p>
    <w:bookmarkEnd w:id="37"/>
    <w:bookmarkStart w:name="z53" w:id="38"/>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- 10 (он) айлық есептік көрсеткіш мөлшерінде.</w:t>
      </w:r>
    </w:p>
    <w:bookmarkEnd w:id="38"/>
    <w:bookmarkStart w:name="z54" w:id="39"/>
    <w:p>
      <w:pPr>
        <w:spacing w:after="0"/>
        <w:ind w:left="0"/>
        <w:jc w:val="both"/>
      </w:pPr>
      <w:r>
        <w:rPr>
          <w:rFonts w:ascii="Times New Roman"/>
          <w:b w:val="false"/>
          <w:i w:val="false"/>
          <w:color w:val="000000"/>
          <w:sz w:val="28"/>
        </w:rPr>
        <w:t xml:space="preserve">
      2) 16 желтоқсан – Тәуелсіздік күні: </w:t>
      </w:r>
    </w:p>
    <w:bookmarkEnd w:id="39"/>
    <w:bookmarkStart w:name="z55" w:id="40"/>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танылған, адамдарға - 40 (қырық) айлық есептік көрсеткіш мөлшерінде;</w:t>
      </w:r>
    </w:p>
    <w:bookmarkEnd w:id="40"/>
    <w:bookmarkStart w:name="z56" w:id="41"/>
    <w:p>
      <w:pPr>
        <w:spacing w:after="0"/>
        <w:ind w:left="0"/>
        <w:jc w:val="both"/>
      </w:pPr>
      <w:r>
        <w:rPr>
          <w:rFonts w:ascii="Times New Roman"/>
          <w:b w:val="false"/>
          <w:i w:val="false"/>
          <w:color w:val="000000"/>
          <w:sz w:val="28"/>
        </w:rPr>
        <w:t>
      саяси қуғын-сүргiндерден зардап шеккендер ретiнде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біржолғы жәрдемақы 5 (бес) айлық есептік көрсеткіш мөлшерінде.</w:t>
      </w:r>
    </w:p>
    <w:bookmarkEnd w:id="41"/>
    <w:bookmarkStart w:name="z57" w:id="42"/>
    <w:p>
      <w:pPr>
        <w:spacing w:after="0"/>
        <w:ind w:left="0"/>
        <w:jc w:val="both"/>
      </w:pPr>
      <w:r>
        <w:rPr>
          <w:rFonts w:ascii="Times New Roman"/>
          <w:b w:val="false"/>
          <w:i w:val="false"/>
          <w:color w:val="000000"/>
          <w:sz w:val="28"/>
        </w:rPr>
        <w:t>
      7. Өмірлік қиын жағдай туындаған кезде мұқтаждардың жекелеген санаттарына әлеуметтік көмек бір рет және (немесе) мерзімді (ай сайын) көрсетіледі:</w:t>
      </w:r>
    </w:p>
    <w:bookmarkEnd w:id="42"/>
    <w:bookmarkStart w:name="z58" w:id="43"/>
    <w:p>
      <w:pPr>
        <w:spacing w:after="0"/>
        <w:ind w:left="0"/>
        <w:jc w:val="both"/>
      </w:pPr>
      <w:r>
        <w:rPr>
          <w:rFonts w:ascii="Times New Roman"/>
          <w:b w:val="false"/>
          <w:i w:val="false"/>
          <w:color w:val="000000"/>
          <w:sz w:val="28"/>
        </w:rPr>
        <w:t xml:space="preserve">
      1) азаматқа (отбасына) өмірлік қиын жағдай туындаған сәттен бастап өтініш көрсету мерзімі алты айдан кешіктірмей, табиғи зілзаланың немесе өрттің салдарынан өрт оқиғасы орын алған мекен-жай бойынша әлеуметтік көмек жан басына шаққандағы орташа табысы есепке алынбай көрсетіледі: </w:t>
      </w:r>
    </w:p>
    <w:bookmarkEnd w:id="43"/>
    <w:bookmarkStart w:name="z59" w:id="44"/>
    <w:p>
      <w:pPr>
        <w:spacing w:after="0"/>
        <w:ind w:left="0"/>
        <w:jc w:val="both"/>
      </w:pPr>
      <w:r>
        <w:rPr>
          <w:rFonts w:ascii="Times New Roman"/>
          <w:b w:val="false"/>
          <w:i w:val="false"/>
          <w:color w:val="000000"/>
          <w:sz w:val="28"/>
        </w:rPr>
        <w:t>
      қайтыс болған әрбір отбасы мүшесіне - бір рет 40 (қырық) айлық есептік көрсеткіш;</w:t>
      </w:r>
    </w:p>
    <w:bookmarkEnd w:id="44"/>
    <w:bookmarkStart w:name="z60" w:id="45"/>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150 (жүз елу) айлық есептік көрсеткіш мөлшерінде;</w:t>
      </w:r>
    </w:p>
    <w:bookmarkEnd w:id="45"/>
    <w:bookmarkStart w:name="z61" w:id="46"/>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және айналасындағыларға қауіп төндіретін аурулардың салдарынан тыныс-тіршілігінің шектелуі деп танылған азаматтар (отбасыларға):</w:t>
      </w:r>
    </w:p>
    <w:bookmarkEnd w:id="46"/>
    <w:bookmarkStart w:name="z62" w:id="47"/>
    <w:p>
      <w:pPr>
        <w:spacing w:after="0"/>
        <w:ind w:left="0"/>
        <w:jc w:val="both"/>
      </w:pPr>
      <w:r>
        <w:rPr>
          <w:rFonts w:ascii="Times New Roman"/>
          <w:b w:val="false"/>
          <w:i w:val="false"/>
          <w:color w:val="000000"/>
          <w:sz w:val="28"/>
        </w:rPr>
        <w:t>
      туберкулез ауруымен амбулаториялық емдеуде жүрген адамдарға әлеуметтік көмек жан басына шаққандағы орташа табысы есепке алынбай, ай сайын 10 (он) айлық есептік көрсеткіш мөлшерінде;</w:t>
      </w:r>
    </w:p>
    <w:bookmarkEnd w:id="47"/>
    <w:bookmarkStart w:name="z63" w:id="48"/>
    <w:p>
      <w:pPr>
        <w:spacing w:after="0"/>
        <w:ind w:left="0"/>
        <w:jc w:val="both"/>
      </w:pPr>
      <w:r>
        <w:rPr>
          <w:rFonts w:ascii="Times New Roman"/>
          <w:b w:val="false"/>
          <w:i w:val="false"/>
          <w:color w:val="000000"/>
          <w:sz w:val="28"/>
        </w:rPr>
        <w:t>
      гемобластоздар мен апластикалық анемияны қосқанда гемотологиялық аурулармен диспансерлік есепте тұрған балалардың ата-аналарына немесе өзге де заңды өкілдеріне ай сайын жан басына шаққандағы орташа табысы есепке алынбай - 7,6 айлық есептік көрсеткіш мөлшерінде;</w:t>
      </w:r>
    </w:p>
    <w:bookmarkEnd w:id="48"/>
    <w:bookmarkStart w:name="z64" w:id="49"/>
    <w:p>
      <w:pPr>
        <w:spacing w:after="0"/>
        <w:ind w:left="0"/>
        <w:jc w:val="both"/>
      </w:pPr>
      <w:r>
        <w:rPr>
          <w:rFonts w:ascii="Times New Roman"/>
          <w:b w:val="false"/>
          <w:i w:val="false"/>
          <w:color w:val="000000"/>
          <w:sz w:val="28"/>
        </w:rPr>
        <w:t>
      диспансерлік есепте тұрған адамның иммун тапшылығы вирусын жұқтырған балалардың ата-аналарына немесе өзге де заңды өкілдеріне жан басына шаққандағы орташа табысты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w:t>
      </w:r>
    </w:p>
    <w:bookmarkEnd w:id="49"/>
    <w:bookmarkStart w:name="z65" w:id="50"/>
    <w:p>
      <w:pPr>
        <w:spacing w:after="0"/>
        <w:ind w:left="0"/>
        <w:jc w:val="both"/>
      </w:pPr>
      <w:r>
        <w:rPr>
          <w:rFonts w:ascii="Times New Roman"/>
          <w:b w:val="false"/>
          <w:i w:val="false"/>
          <w:color w:val="000000"/>
          <w:sz w:val="28"/>
        </w:rPr>
        <w:t>
      3) Табысы аз отбасылардан шыққан балаларға оқу жылы кезеңінде қоғамдық көлікте (таксиден басқа) жол жүруге ай сайын – 1 (бір) айлық есептік көрсеткіш мөлшерінде.</w:t>
      </w:r>
    </w:p>
    <w:bookmarkEnd w:id="50"/>
    <w:bookmarkStart w:name="z66" w:id="51"/>
    <w:p>
      <w:pPr>
        <w:spacing w:after="0"/>
        <w:ind w:left="0"/>
        <w:jc w:val="both"/>
      </w:pPr>
      <w:r>
        <w:rPr>
          <w:rFonts w:ascii="Times New Roman"/>
          <w:b w:val="false"/>
          <w:i w:val="false"/>
          <w:color w:val="000000"/>
          <w:sz w:val="28"/>
        </w:rPr>
        <w:t xml:space="preserve">
      4) "Бакалавр" дәрежесін алуға Қазақстан Республикасының жоғары оқу орындарында күндізгі оқу нысаны бойынша білім алатын студенттерге, өтініш берген уақыттың алдыңғы тоқсандағы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шамасынан төмен халықтың әлеуметтік осал топтары үшін, атап айтқанда: </w:t>
      </w:r>
    </w:p>
    <w:bookmarkEnd w:id="51"/>
    <w:bookmarkStart w:name="z67" w:id="52"/>
    <w:p>
      <w:pPr>
        <w:spacing w:after="0"/>
        <w:ind w:left="0"/>
        <w:jc w:val="both"/>
      </w:pPr>
      <w:r>
        <w:rPr>
          <w:rFonts w:ascii="Times New Roman"/>
          <w:b w:val="false"/>
          <w:i w:val="false"/>
          <w:color w:val="000000"/>
          <w:sz w:val="28"/>
        </w:rPr>
        <w:t>
      мүгедектігі бар балаларға, жетім балаларға, асыраушысынан айырылу жағдайы бойынша берiлетiн мемлекеттiк әлеуметтiк жәрдемақы алатын балаларға, ата-анасының қамқорлығынсыз қалған балаларға, балалар үйінде, балалар ауылында тәрбиеленушілерге, ата-анасының екеуі де жасы бойынша зейнеткер, ата-анасының екеуі немесе біреуі мүгедектігі бар адам болып табылатын балаларға,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мүгедектігі бар балаларды тәрбиелеп отырған, толық емес отбасыларындағы балаларға.</w:t>
      </w:r>
    </w:p>
    <w:bookmarkEnd w:id="52"/>
    <w:bookmarkStart w:name="z68" w:id="53"/>
    <w:p>
      <w:pPr>
        <w:spacing w:after="0"/>
        <w:ind w:left="0"/>
        <w:jc w:val="both"/>
      </w:pPr>
      <w:r>
        <w:rPr>
          <w:rFonts w:ascii="Times New Roman"/>
          <w:b w:val="false"/>
          <w:i w:val="false"/>
          <w:color w:val="000000"/>
          <w:sz w:val="28"/>
        </w:rPr>
        <w:t>
      Табысы аз отбасылардан шыққан балаларға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деңгейінен аспаған жағдайда тағайындалады.</w:t>
      </w:r>
    </w:p>
    <w:bookmarkEnd w:id="53"/>
    <w:bookmarkStart w:name="z69" w:id="54"/>
    <w:p>
      <w:pPr>
        <w:spacing w:after="0"/>
        <w:ind w:left="0"/>
        <w:jc w:val="both"/>
      </w:pPr>
      <w:r>
        <w:rPr>
          <w:rFonts w:ascii="Times New Roman"/>
          <w:b w:val="false"/>
          <w:i w:val="false"/>
          <w:color w:val="000000"/>
          <w:sz w:val="28"/>
        </w:rPr>
        <w:t>
      Әлеуметтік көмек оқу жылының басында төленетін оқу орындары көрсететін білім беру қызметі мөлшерінде және тамақтануға мен тұруға кететін шығындарды ішінара өтейтін 72 (жетпіс екі) айлық есептік көрсеткіш мөлшеріндегі біржолғы төлемнен тұрады.</w:t>
      </w:r>
    </w:p>
    <w:bookmarkEnd w:id="54"/>
    <w:bookmarkStart w:name="z70" w:id="55"/>
    <w:p>
      <w:pPr>
        <w:spacing w:after="0"/>
        <w:ind w:left="0"/>
        <w:jc w:val="both"/>
      </w:pPr>
      <w:r>
        <w:rPr>
          <w:rFonts w:ascii="Times New Roman"/>
          <w:b w:val="false"/>
          <w:i w:val="false"/>
          <w:color w:val="000000"/>
          <w:sz w:val="28"/>
        </w:rPr>
        <w:t>
      5) санаторий-курорттық емделуге бірінші топтағы мүгедектігі бар адаммен ілесіп жүретін адамға жан басына шаққандағы орташа табысы есепке алынбай Үлгілік қағидалардың 13-тармағында көрсетілген құжаттарды қоса ұсына отырып, өтініш негізінде 40 (қырық) айлық есептік көрсеткіш мөлшерінде көрсетіледі.</w:t>
      </w:r>
    </w:p>
    <w:bookmarkEnd w:id="55"/>
    <w:bookmarkStart w:name="z71" w:id="56"/>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56"/>
    <w:bookmarkStart w:name="z72" w:id="57"/>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57"/>
    <w:bookmarkStart w:name="z73" w:id="58"/>
    <w:p>
      <w:pPr>
        <w:spacing w:after="0"/>
        <w:ind w:left="0"/>
        <w:jc w:val="both"/>
      </w:pPr>
      <w:r>
        <w:rPr>
          <w:rFonts w:ascii="Times New Roman"/>
          <w:b w:val="false"/>
          <w:i w:val="false"/>
          <w:color w:val="000000"/>
          <w:sz w:val="28"/>
        </w:rPr>
        <w:t>
      10. Әлеуметтік көмек ұсынуға шығыстарды қаржыландыру Қызылорда қаласының бюджетінде көзделген ағымдағы қаржы жылына арналған қаражат шегінде жүргізіледі.</w:t>
      </w:r>
    </w:p>
    <w:bookmarkEnd w:id="58"/>
    <w:bookmarkStart w:name="z74" w:id="59"/>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лицензиясы бар ұйымдар арқылы әлеуметтік көмек алушылардың шоттарына аудару жолымен көрсетіледі.</w:t>
      </w:r>
    </w:p>
    <w:bookmarkEnd w:id="59"/>
    <w:bookmarkStart w:name="z75" w:id="60"/>
    <w:p>
      <w:pPr>
        <w:spacing w:after="0"/>
        <w:ind w:left="0"/>
        <w:jc w:val="both"/>
      </w:pPr>
      <w:r>
        <w:rPr>
          <w:rFonts w:ascii="Times New Roman"/>
          <w:b w:val="false"/>
          <w:i w:val="false"/>
          <w:color w:val="000000"/>
          <w:sz w:val="28"/>
        </w:rPr>
        <w:t>
      12. Артық төленген сомалар ерiктi түрде немесе Қазақстан Республикасының азаматтық заңнамасында белгiленген тәртiппен қайтарылуға жатады.</w:t>
      </w:r>
    </w:p>
    <w:bookmarkEnd w:id="60"/>
    <w:bookmarkStart w:name="z76" w:id="61"/>
    <w:p>
      <w:pPr>
        <w:spacing w:after="0"/>
        <w:ind w:left="0"/>
        <w:jc w:val="left"/>
      </w:pPr>
      <w:r>
        <w:rPr>
          <w:rFonts w:ascii="Times New Roman"/>
          <w:b/>
          <w:i w:val="false"/>
          <w:color w:val="000000"/>
        </w:rPr>
        <w:t xml:space="preserve"> 3-тарау. Қорытынды ереже</w:t>
      </w:r>
    </w:p>
    <w:bookmarkEnd w:id="61"/>
    <w:bookmarkStart w:name="z77" w:id="62"/>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