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9114" w14:textId="c929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"Арал ауданы бойынша жалпыға ортақ пайдаланылатын аудандық маңызы бар автомобиль жолдарының тізбесін, атаулары мен индекстерін бекіту туралы" Арал ауданы әкімдігінің 2019 жылғы 4 мамырдағы № 72-қ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2023 жылғы 23 қарашадағы № 135-қ қаулысы. Қызылорда облысының Әділет департаментінде 2023 жылғы 7 желтоқсанда № 8471-11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"Арал ауданы бойынша жалпыға ортақ пайдаланылатын аудандық маңызы бар автомобиль жолдарының тізбесін, атаулары мен индекстерін бекіту туралы" Арал ауданы әкімдігінің 2019 жылғы 4 мамырдағы </w:t>
      </w:r>
      <w:r>
        <w:rPr>
          <w:rFonts w:ascii="Times New Roman"/>
          <w:b w:val="false"/>
          <w:i w:val="false"/>
          <w:color w:val="000000"/>
          <w:sz w:val="28"/>
        </w:rPr>
        <w:t>№ 72-қ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6787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Арал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Аральского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 жолаушылар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коммуналдық мемлекеттік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135-қ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72-қ қаулысына 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ауданы бойынша жалпыға ортақ пайдаланылатын аудандық маңызы бар автомобиль жолдарының тізбесі, атаулары мен индекстері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"Самара-Шымкент-Сексеуіл"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"Самара-Шымкент-Шижаға"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Тоқабай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қаласы-Жалаңаш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"Самара-Шымкент-Жақсықылыш-Тоқабай-Абай"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"Самара-Шымкент-Бекбауыл"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"Самара-Шымкент-Қамыстыбас-Аманөткел-Жаңақұрылыс"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"Райым-Водокачка"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"Самара-Шымкент-Көктем"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"Көкарал-Ақбасты"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Аққұлақ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"Самара-Шымкент-Аралқұм-Шөміш"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"Қамбаш" олимпиадалар және қосымша білім беру орталығы" коммуналдық мемлекеттік қазыналық кәсіпорынына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"Ақлақ-Қаратерең"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"Бөген-Ақлақ"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"Қаратерен-Көкарал"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"Қаратерең-Жаңақұрылыс"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"Жаңақұрылыс-Бекарыстан би"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Ескіұра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"Қызылжар-Шөмішкөл"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"Бекбауыл-Құмбазар"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Ерімбетжаға елді мекеніне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"Шөмішкөл-Базарқожа"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"Мергенсай-Ақеспе"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"Самара-Шымкент-Үкілісай"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"Мергенсай-Тастүбек"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"Самара-Шымкент-Жақсықылыш-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Тоқабай- Жіңішкеқұм"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