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21d40" w14:textId="2121d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Арал ауданы Сексеуіл кентінің көшелері мен тұйық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ауданы Сексеуіл кенті әкімінің 2023 жылғы 10 ақпандағы № 9 шешімі. Қызылорда облысының Әділет департаментінде 2023 жылғы 10 ақпанда № 8362-11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Сексеуіл кенті тұрғындарының пікірін ескере отырып және облыстық ономастика комиссиясының 2022 жылғы 23 желтоқсандағы қорытындысы негізінде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Қызылорда облысы Арал ауданы Сексеуіл кентінің көшелері мен тұйық көшелері: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Степная тұйық көшесін Бауыржан Момышұлы тұйық көшесіне;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Восточная көшесін Жанқожа батыр көшесіне;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Құмсай тұйық көшесін Әйтеке би тұйық көшесіне;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Жеңістің 30 жылдығы көшесін Арыстан баб көшесіне;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Лев Толстой көшесін Әбілқайыр хан көшесіне;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Қазақстанның 50 жылдығы көшесін Қадыржан Таласов көшесіне қайта аталсын.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Сексеуіл кентінің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Турешов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