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0fe5" w14:textId="2be0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2023 жылғы 7 маусымдағы № 92 қаулысы. Қызылорда облысының Әділет департаментінде 2023 жылғы 14 маусымда № 8425-11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бұйрығымен бекітілген (Нормативтік құқықтық актілерді мемлекеттік тіркеу тізілімінде № 11148 болып тіркелген)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Қазалы ауданы әкімдігінің келесі қаулыларының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"Қазалы ауданында көшпелі сауданы жүзеге асыру үшін орындарды белгілеу туралы" Қазалы ауданы әкімдігінің 2018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6152 болып тіркелген);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"Қазалы ауданында көшпелі сауданы жүзеге асыру үшін орындарды белгілеу туралы" Қазалы ауданы әкімдігінің 2018 жылғы 10 қаңтардағы № 04 қаулысына өзгерістер енгізу туралы" Қазалы ауданы әкімдігінің 2019 жылғы 16 тамыздағы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6893 болып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Қазалы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ауданының аумағында стационарлық емес сауда объектілерін орналастыру орындары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қаласы, Жанқожа батыр көшесі, "Нұрбек" кәмпит цехына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"Айдана" дәмханасы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Қ.Ерімбет көшесі, Қызылорда облысының білім басқармасының "Қазалы көлік-техникалық жоғары колледжі" коммуналдық мемлекеттік қазыналық кәсіпорны жатақханасының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Жанқожа Нұрмұхамедұлы көшесі, "Нұршуақ" автостанциясына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"Анвар", "Еркебұлан"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Жанқожа Нұрмұхамедұлы көшесі, "Казпошта" акционерлік қоғамы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"Орын-Ай", "Сезім", "Ару-Илья" сауда үйлері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С.Мұханов көшесі, № 13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"Жансая", "Қарақұм"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Батыс Еуропа-Батыс Қытай тас жолы бойындағы "Арзан-City" кешенінің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"Арзан-City" кешені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округі, Қожабақы ауылы, Темірбай Емешұлы көшесі, "Қожабақы ауылдық мәдениет Үйі" мемлекеттік коммуналдық қазыналық кәсіпорнына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округі, Ү.Түктібаев ауылы, Жаңа жол көшесі, Алға ауылдық округі әкімі аппаратының "Үрмәш Түктібаев ауылдық клубы" мемлекеттік коммуналдық қазыналық кәсіпорнының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"Катюша", "Лунара"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ауылдық округі, Ғ.Мұратбаев ауылы, Ғ.Мұратбаев көшесі, орталық саябақтың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"Ақерке", "Анар"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округі, Бозкөл ауылы, Қ.Өтепбергенов көшесі, "Бала ахун" мешітінің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"Мұхат", "Алмас"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округі, Абай ауылы, Зейнолла Шыраев көшесі, "Қазпошта" акционерлік қоғамы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"Нұртілек"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округі, Басықара ауылы, Ү.Түктібаев көшесі, "Қазпошта" акционерлік қоғамы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округі, Шәкен ауылы, Қабыл Шабарбаев көшесі, "Шәкен ауылдық округі әкімінің аппараты" коммуналдық мемлекеттік мекемесі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"Мейрімжан"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округі, Сарбұлақ ауылы, Сарбұлақ көшесі, "Жастар" саябағына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"Айткүл", "Алмаш"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округі, Ақтан батыр ауылы, Әйтеке би көшесі, "Дана"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Бірлік ауылы, Тәуелсіздік көшесі, "Қызылорда облысының білім басқармасының "Қазалы ауданы бойынша білім бөлімінің "№ 102 орта мектебі" коммуналдық мемлекеттік мекемесінің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округі, Жанқожа батыр ауылы, Достық көшесі, "Қызылорда облысының білім басқармасының "Қазалы ауданы бойынша білім бөлімінің "№ 94 орта мектебі" коммуналдық мемлекеттік мекемесіне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округі, Бекарыстан би ауылы, Е.Тілеубаев көшесі, № 18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"Айдана", "Қасиет", "Анашым"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округі, Қ.Пірімов ауылы, Т.Ізтілеу көшесі, № 67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"Айбек", "Матай"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округі, Жалаңтөс батыр ауылы, Жалаңтөс батыр көшесі, орталық алаңның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"Өрік"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округі, Кәукей ауылы, Кәукей көшесі, орталық саябақтың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"Ақтілек", "Айым"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округі, Ақсуат ауылы, А.Өмірзақов көшесі, № 27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округі, Майдакөл ауылы, М.Жеткербаев көшесі, № 43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"Айару"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округі, Жанкент ауылы, Ә.Тобаев көшесі, "Қызылорда облысының білім басқармасының "Қазалы ауданы бойынша білім бөлімінің № 5 "Аққоян" бөбекжай-балабақшасы" коммуналдық мемлекеттік қазыналық кәсіпорнының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"Сақтапберген"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округі, Тасарық ауылы, Ә.Сұлтамұратов көшесі, "Қызылорда облысының білім басқармасының "Қазалы ауданы бойынша білім бөлімінің "№ 238 орта мектебі" коммуналдық мемлекеттік мекемесіне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