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8f0cb4" w14:textId="b8f0cb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"Қармақшы ауданы жергiлiктi атқарушы органдарының "Б" корпусы мемлекеттiк әкiмшiлiк қызметшiлерiнiң қызметiн бағалаудың әдiстемесiн бекiту туралы" Қызылорда облысы Қармақшы ауданы әкімдігінің 2018 жылғы 13 наурыздағы № 673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Қармақшы ауданы әкімдігінің 2023 жылғы 19 мамырдағы № 82 қаулысы. Қызылорда облысының Әділет департаментінде 2023 жылғы 26 мамырда № 8416-11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Қармақшы ауданының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"Қармақшы ауданы жергiлiктi атқарушы органдарының "Б" корпусы мемлекеттiк әкiмшiлiк қызметшiлерiнiң қызметiн бағалаудың әдiстемесiн бекiту туралы" Қызылорда облысы Қармақшы ауданы әкімдігінің 2018 жылғы 13 наурыздағы </w:t>
      </w:r>
      <w:r>
        <w:rPr>
          <w:rFonts w:ascii="Times New Roman"/>
          <w:b w:val="false"/>
          <w:i w:val="false"/>
          <w:color w:val="000000"/>
          <w:sz w:val="28"/>
        </w:rPr>
        <w:t>№ 673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қаулысының (Нормативтік құқықтық актілерді мемлекеттік тіркеу тізілімінде № 6219 болып тіркелген) күші жойылды деп танылсын.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оның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Қармақшы ауданының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Еркінбек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