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4b090" w14:textId="824b0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"Жалағаш ауданында бөлек жергілікті қоғамдастық жиындарын өткізудің қағидасын бекіту туралы" Жалағаш аудандық мәслихатының 2014 жылғы 6 маусымдағы № 33-2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2023 жылғы 17 тамыздағы № 5-3 шешімі. Қызылорда облысының Әділет департаментінде 2023 жылғы 24 тамызда № 8443-11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Жалағаш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"Жалағаш ауданында бөлек жергілікті қоғамдастық жиындарын өткізудің қағидасын бекіту туралы" Жалағаш аудандық мәслихатының 2014 жылғы 6 маусымдағы </w:t>
      </w:r>
      <w:r>
        <w:rPr>
          <w:rFonts w:ascii="Times New Roman"/>
          <w:b w:val="false"/>
          <w:i w:val="false"/>
          <w:color w:val="000000"/>
          <w:sz w:val="28"/>
        </w:rPr>
        <w:t>№ 33-2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(Нормативтік құқықтық актілерді мемлекеттік тіркеу тізілімінде № 4703 болып тіркелген)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Жалағаш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Елеусинов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