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6a16" w14:textId="b2c6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Қызылорда облысы Жалағаш аудандық мәслихатының 2023 жылғы 29 қыркүйектегі № 7-2 шешімі. Қызылорда облысының Әділет департаментінде 2023 жылғы 9 қазанда № 8454-11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Жалағаш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Жалағаш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Елеусинов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2023 жылғы 29 қыркүйектегі</w:t>
            </w:r>
            <w:r>
              <w:br/>
            </w:r>
            <w:r>
              <w:rPr>
                <w:rFonts w:ascii="Times New Roman"/>
                <w:b w:val="false"/>
                <w:i w:val="false"/>
                <w:color w:val="000000"/>
                <w:sz w:val="20"/>
              </w:rPr>
              <w:t>№ 7-2 шешімімен бекітілген</w:t>
            </w:r>
          </w:p>
        </w:tc>
      </w:tr>
    </w:tbl>
    <w:bookmarkStart w:name="z17" w:id="4"/>
    <w:p>
      <w:pPr>
        <w:spacing w:after="0"/>
        <w:ind w:left="0"/>
        <w:jc w:val="left"/>
      </w:pPr>
      <w:r>
        <w:rPr>
          <w:rFonts w:ascii="Times New Roman"/>
          <w:b/>
          <w:i w:val="false"/>
          <w:color w:val="000000"/>
        </w:rPr>
        <w:t xml:space="preserve"> </w:t>
      </w:r>
      <w:r>
        <w:rPr>
          <w:rFonts w:ascii="Times New Roman"/>
          <w:b/>
          <w:i w:val="false"/>
          <w:color w:val="000000"/>
        </w:rPr>
        <w:t>Жалағаш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Жалағаш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(бұдан әрi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Жалағаш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әлеуметтік көмек алушылар), сондай-ақ атаулы күндер мен мереке күндеріне орай ақшалай немесе заттай нысанда көрсететін көмек;</w:t>
      </w:r>
    </w:p>
    <w:bookmarkEnd w:id="10"/>
    <w:bookmarkStart w:name="z24" w:id="11"/>
    <w:p>
      <w:pPr>
        <w:spacing w:after="0"/>
        <w:ind w:left="0"/>
        <w:jc w:val="both"/>
      </w:pPr>
      <w:r>
        <w:rPr>
          <w:rFonts w:ascii="Times New Roman"/>
          <w:b w:val="false"/>
          <w:i w:val="false"/>
          <w:color w:val="000000"/>
          <w:sz w:val="28"/>
        </w:rPr>
        <w:t>
      4) әлеуметтік көмек көрсету жөніндегі уәкілетті орган – "Жалағаш аудандық жұмыспен қамту және әлеуметтiк бағдарламалар бөлiмi" коммуналдық мемлекеттiк мекемесi;</w:t>
      </w:r>
    </w:p>
    <w:bookmarkEnd w:id="11"/>
    <w:bookmarkStart w:name="z25" w:id="12"/>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2"/>
    <w:bookmarkStart w:name="z26" w:id="13"/>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3"/>
    <w:bookmarkStart w:name="z27" w:id="14"/>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4"/>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Start w:name="z28" w:id="15"/>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кент, ауылдық округ әкiмiнiң шешiмдерiмен құрылатын арнаулы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Қызылорда облысы Жалағаш аудандық мәслихатының 18.04.2024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31"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Әлеуметтік көмек бір рет және (немесе) мезгіл-мезгіл (ай сайын) көрсетіледі.</w:t>
      </w:r>
    </w:p>
    <w:bookmarkEnd w:id="18"/>
    <w:bookmarkStart w:name="z32"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bookmarkStart w:name="z33" w:id="20"/>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End w:id="20"/>
    <w:bookmarkStart w:name="z11"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12" w:id="22"/>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22"/>
    <w:bookmarkStart w:name="z13" w:id="23"/>
    <w:p>
      <w:pPr>
        <w:spacing w:after="0"/>
        <w:ind w:left="0"/>
        <w:jc w:val="both"/>
      </w:pPr>
      <w:r>
        <w:rPr>
          <w:rFonts w:ascii="Times New Roman"/>
          <w:b w:val="false"/>
          <w:i w:val="false"/>
          <w:color w:val="000000"/>
          <w:sz w:val="28"/>
        </w:rPr>
        <w:t>
      2) 9 мамыр - Жеңіс күні:</w:t>
      </w:r>
    </w:p>
    <w:bookmarkEnd w:id="23"/>
    <w:bookmarkStart w:name="z14" w:id="2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435 (төрт жүз отыз бес) айлық есептiк көрсеткiш мөлшерiнде;</w:t>
      </w:r>
    </w:p>
    <w:bookmarkEnd w:id="24"/>
    <w:bookmarkStart w:name="z15" w:id="2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435 (төрт жүз отыз бес) айлық есептiк көрсеткiш мөлшерiнде;</w:t>
      </w:r>
    </w:p>
    <w:bookmarkEnd w:id="25"/>
    <w:bookmarkStart w:name="z16" w:id="2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w:t>
      </w:r>
    </w:p>
    <w:bookmarkEnd w:id="26"/>
    <w:bookmarkStart w:name="z17" w:id="2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7"/>
    <w:bookmarkStart w:name="z18"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8"/>
    <w:bookmarkStart w:name="z19"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9"/>
    <w:bookmarkStart w:name="z20"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30"/>
    <w:bookmarkStart w:name="z21"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1"/>
    <w:bookmarkStart w:name="z22" w:id="32"/>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2"/>
    <w:bookmarkStart w:name="z23"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3"/>
    <w:bookmarkStart w:name="z24" w:id="3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4"/>
    <w:bookmarkStart w:name="z25" w:id="35"/>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5"/>
    <w:bookmarkStart w:name="z26" w:id="36"/>
    <w:p>
      <w:pPr>
        <w:spacing w:after="0"/>
        <w:ind w:left="0"/>
        <w:jc w:val="both"/>
      </w:pPr>
      <w:r>
        <w:rPr>
          <w:rFonts w:ascii="Times New Roman"/>
          <w:b w:val="false"/>
          <w:i w:val="false"/>
          <w:color w:val="000000"/>
          <w:sz w:val="28"/>
        </w:rPr>
        <w:t>
      3) 25 қазан - Республика күні:</w:t>
      </w:r>
    </w:p>
    <w:bookmarkEnd w:id="36"/>
    <w:bookmarkStart w:name="z27" w:id="37"/>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37"/>
    <w:bookmarkStart w:name="z28" w:id="38"/>
    <w:p>
      <w:pPr>
        <w:spacing w:after="0"/>
        <w:ind w:left="0"/>
        <w:jc w:val="both"/>
      </w:pPr>
      <w:r>
        <w:rPr>
          <w:rFonts w:ascii="Times New Roman"/>
          <w:b w:val="false"/>
          <w:i w:val="false"/>
          <w:color w:val="000000"/>
          <w:sz w:val="28"/>
        </w:rPr>
        <w:t>
      4) 16 желтоқсан – Тəуелсіздік күні:</w:t>
      </w:r>
    </w:p>
    <w:bookmarkEnd w:id="38"/>
    <w:bookmarkStart w:name="z29" w:id="39"/>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w:t>
      </w:r>
    </w:p>
    <w:bookmarkEnd w:id="39"/>
    <w:bookmarkStart w:name="z30" w:id="40"/>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Жалағаш аудандық мәслихатының 18.04.2024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көрсетіледі.</w:t>
      </w:r>
    </w:p>
    <w:bookmarkEnd w:id="41"/>
    <w:bookmarkStart w:name="z51" w:id="42"/>
    <w:p>
      <w:pPr>
        <w:spacing w:after="0"/>
        <w:ind w:left="0"/>
        <w:jc w:val="both"/>
      </w:pPr>
      <w:r>
        <w:rPr>
          <w:rFonts w:ascii="Times New Roman"/>
          <w:b w:val="false"/>
          <w:i w:val="false"/>
          <w:color w:val="000000"/>
          <w:sz w:val="28"/>
        </w:rPr>
        <w:t>
      Мұқтаж азаматтардың жекелеген санаттары әлеуметтік көмекке мұқтаждық туындаған сәттен бастап үш айдан кешіктірмей жүгінеді:</w:t>
      </w:r>
    </w:p>
    <w:bookmarkEnd w:id="42"/>
    <w:bookmarkStart w:name="z52" w:id="43"/>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келген жағдайда әлеуметтік көмек жан басына шаққандағы орташа табысы есепке алынбай көрсетіледі:</w:t>
      </w:r>
    </w:p>
    <w:bookmarkEnd w:id="43"/>
    <w:bookmarkStart w:name="z53" w:id="44"/>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4"/>
    <w:bookmarkStart w:name="z54"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5"/>
    <w:bookmarkStart w:name="z55" w:id="46"/>
    <w:p>
      <w:pPr>
        <w:spacing w:after="0"/>
        <w:ind w:left="0"/>
        <w:jc w:val="both"/>
      </w:pPr>
      <w:r>
        <w:rPr>
          <w:rFonts w:ascii="Times New Roman"/>
          <w:b w:val="false"/>
          <w:i w:val="false"/>
          <w:color w:val="000000"/>
          <w:sz w:val="28"/>
        </w:rPr>
        <w:t xml:space="preserve">
      2) Әлеуметтік мәні бар аурулардың және айналадағыларға қауіп төндіретін аурулардың салдарынан тыныс-тіршілігінің шектеулі деп танылған азаматтарға (отбасыларға): </w:t>
      </w:r>
    </w:p>
    <w:bookmarkEnd w:id="46"/>
    <w:bookmarkStart w:name="z56" w:id="47"/>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7"/>
    <w:bookmarkStart w:name="z57" w:id="48"/>
    <w:p>
      <w:pPr>
        <w:spacing w:after="0"/>
        <w:ind w:left="0"/>
        <w:jc w:val="both"/>
      </w:pPr>
      <w:r>
        <w:rPr>
          <w:rFonts w:ascii="Times New Roman"/>
          <w:b w:val="false"/>
          <w:i w:val="false"/>
          <w:color w:val="000000"/>
          <w:sz w:val="28"/>
        </w:rPr>
        <w:t>
      қатерлі ісік, оның ішінде жіті лимфобластық және жіті миелоидты лейкоз ауруымен диспансерлік есепте тұрған адамдарға ай сайын жан басына шаққандағы орташа табысы есепке алынбай - 7,6 айлық есептік көрсеткіш мөлшерінде;</w:t>
      </w:r>
    </w:p>
    <w:bookmarkEnd w:id="48"/>
    <w:bookmarkStart w:name="z58" w:id="49"/>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9"/>
    <w:bookmarkStart w:name="z59" w:id="50"/>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50"/>
    <w:bookmarkStart w:name="z60" w:id="51"/>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1"/>
    <w:bookmarkStart w:name="z61" w:id="52"/>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2"/>
    <w:bookmarkStart w:name="z62" w:id="53"/>
    <w:p>
      <w:pPr>
        <w:spacing w:after="0"/>
        <w:ind w:left="0"/>
        <w:jc w:val="both"/>
      </w:pPr>
      <w:r>
        <w:rPr>
          <w:rFonts w:ascii="Times New Roman"/>
          <w:b w:val="false"/>
          <w:i w:val="false"/>
          <w:color w:val="000000"/>
          <w:sz w:val="28"/>
        </w:rPr>
        <w:t>
      студеттерге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 реттік төлемнен тұрады.</w:t>
      </w:r>
    </w:p>
    <w:bookmarkEnd w:id="53"/>
    <w:bookmarkStart w:name="z63"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қоса ұсына отырып, өтініш негізінде 60 (алпыс) айлық есептік көрсеткіш мөлшерінде.</w:t>
      </w:r>
    </w:p>
    <w:bookmarkEnd w:id="54"/>
    <w:p>
      <w:pPr>
        <w:spacing w:after="0"/>
        <w:ind w:left="0"/>
        <w:jc w:val="both"/>
      </w:pPr>
      <w:r>
        <w:rPr>
          <w:rFonts w:ascii="Times New Roman"/>
          <w:b w:val="false"/>
          <w:i w:val="false"/>
          <w:color w:val="000000"/>
          <w:sz w:val="28"/>
        </w:rPr>
        <w:t>
      5) Бас бостандығынан айыру орындарынан босатылған адамдарға әлеуметтік көмек бір рет 15 (он бес)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Жалағаш аудандық мәслихатының 18.04.2024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xml:space="preserve">
      7. Әлеуметтік көмек көрсету тәртібі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55"/>
    <w:bookmarkStart w:name="z66" w:id="56"/>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56"/>
    <w:bookmarkStart w:name="z35" w:id="57"/>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Жалағаш аудандық мәслихатының 18.04.2024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9. Әлеуметтік көмек көрсетуге жұмсалатын шығыстарды қаржыландыру Жалағаш ауданының бюджетінде көзделген ағымдағы қаржы жылына арналған қаражат шегінде жүзеге асырылады.</w:t>
      </w:r>
    </w:p>
    <w:bookmarkEnd w:id="58"/>
    <w:bookmarkStart w:name="z69" w:id="59"/>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9"/>
    <w:bookmarkStart w:name="z70" w:id="60"/>
    <w:p>
      <w:pPr>
        <w:spacing w:after="0"/>
        <w:ind w:left="0"/>
        <w:jc w:val="both"/>
      </w:pPr>
      <w:r>
        <w:rPr>
          <w:rFonts w:ascii="Times New Roman"/>
          <w:b w:val="false"/>
          <w:i w:val="false"/>
          <w:color w:val="000000"/>
          <w:sz w:val="28"/>
        </w:rPr>
        <w:t>
      11.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60"/>
    <w:bookmarkStart w:name="z71" w:id="61"/>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2023 жылғы 29 қыркүйектегі</w:t>
            </w:r>
            <w:r>
              <w:br/>
            </w:r>
            <w:r>
              <w:rPr>
                <w:rFonts w:ascii="Times New Roman"/>
                <w:b w:val="false"/>
                <w:i w:val="false"/>
                <w:color w:val="000000"/>
                <w:sz w:val="20"/>
              </w:rPr>
              <w:t>№ 7-2 шешіміне қосымша</w:t>
            </w:r>
          </w:p>
        </w:tc>
      </w:tr>
    </w:tbl>
    <w:bookmarkStart w:name="z75" w:id="62"/>
    <w:p>
      <w:pPr>
        <w:spacing w:after="0"/>
        <w:ind w:left="0"/>
        <w:jc w:val="left"/>
      </w:pPr>
      <w:r>
        <w:rPr>
          <w:rFonts w:ascii="Times New Roman"/>
          <w:b/>
          <w:i w:val="false"/>
          <w:color w:val="000000"/>
        </w:rPr>
        <w:t xml:space="preserve"> Жалағаш аудандық мәслихатының күші жойылған кейбір шешімдерінің тізбесі</w:t>
      </w:r>
    </w:p>
    <w:bookmarkEnd w:id="62"/>
    <w:bookmarkStart w:name="z76" w:id="63"/>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Жалағаш аудандық мәслихатының 2020 жылғы 28 қазандағы </w:t>
      </w:r>
      <w:r>
        <w:rPr>
          <w:rFonts w:ascii="Times New Roman"/>
          <w:b w:val="false"/>
          <w:i w:val="false"/>
          <w:color w:val="000000"/>
          <w:sz w:val="28"/>
        </w:rPr>
        <w:t>№ 64-2</w:t>
      </w:r>
      <w:r>
        <w:rPr>
          <w:rFonts w:ascii="Times New Roman"/>
          <w:b w:val="false"/>
          <w:i w:val="false"/>
          <w:color w:val="000000"/>
          <w:sz w:val="28"/>
        </w:rPr>
        <w:t xml:space="preserve"> шешімі (Нормативтік құқықтық актілерді мемлекеттік тіркеу тізілімінде № 7780 болып тіркелген);</w:t>
      </w:r>
    </w:p>
    <w:bookmarkEnd w:id="63"/>
    <w:bookmarkStart w:name="z77" w:id="64"/>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Жалағаш аудандық мәслихатының 2020 жылғы 28 қазандағы № 64-2 шешіміне өзгерістер енгізу туралы" Жалағаш аудандық мәслихатының 2021 жылғы 14 сәуірдегі </w:t>
      </w:r>
      <w:r>
        <w:rPr>
          <w:rFonts w:ascii="Times New Roman"/>
          <w:b w:val="false"/>
          <w:i w:val="false"/>
          <w:color w:val="000000"/>
          <w:sz w:val="28"/>
        </w:rPr>
        <w:t>№ 5-4</w:t>
      </w:r>
      <w:r>
        <w:rPr>
          <w:rFonts w:ascii="Times New Roman"/>
          <w:b w:val="false"/>
          <w:i w:val="false"/>
          <w:color w:val="000000"/>
          <w:sz w:val="28"/>
        </w:rPr>
        <w:t xml:space="preserve"> шешімі (Нормативтік құқықтық актілерді мемлекеттік тіркеу тізілімінде № 8303 болып тіркелген);</w:t>
      </w:r>
    </w:p>
    <w:bookmarkEnd w:id="64"/>
    <w:bookmarkStart w:name="z78" w:id="65"/>
    <w:p>
      <w:pPr>
        <w:spacing w:after="0"/>
        <w:ind w:left="0"/>
        <w:jc w:val="both"/>
      </w:pPr>
      <w:r>
        <w:rPr>
          <w:rFonts w:ascii="Times New Roman"/>
          <w:b w:val="false"/>
          <w:i w:val="false"/>
          <w:color w:val="000000"/>
          <w:sz w:val="28"/>
        </w:rPr>
        <w:t xml:space="preserve">
      3. "Жалағаш аудандық мәслихатының 2020 жылғы 28 қазандағы "Әлеуметтiк көмек көрсету, оның мөлшерлерiн белгiлеу және мұқтаж азаматтардың жекелеген санаттарының тiзбесiн айқындау қағидаларын бекiту туралы" № 64-2 шешіміне өзгеріс енгізу туралы" Жалағаш аудандық мәслихатының 2021 жылғы 17 қарашадағы </w:t>
      </w:r>
      <w:r>
        <w:rPr>
          <w:rFonts w:ascii="Times New Roman"/>
          <w:b w:val="false"/>
          <w:i w:val="false"/>
          <w:color w:val="000000"/>
          <w:sz w:val="28"/>
        </w:rPr>
        <w:t>№ 10-3</w:t>
      </w:r>
      <w:r>
        <w:rPr>
          <w:rFonts w:ascii="Times New Roman"/>
          <w:b w:val="false"/>
          <w:i w:val="false"/>
          <w:color w:val="000000"/>
          <w:sz w:val="28"/>
        </w:rPr>
        <w:t xml:space="preserve"> шешімі (Нормативтік құқықтық актілерді мемлекеттік тіркеу тізілімінде № 25624 болып тіркелген);</w:t>
      </w:r>
    </w:p>
    <w:bookmarkEnd w:id="65"/>
    <w:bookmarkStart w:name="z79" w:id="66"/>
    <w:p>
      <w:pPr>
        <w:spacing w:after="0"/>
        <w:ind w:left="0"/>
        <w:jc w:val="both"/>
      </w:pPr>
      <w:r>
        <w:rPr>
          <w:rFonts w:ascii="Times New Roman"/>
          <w:b w:val="false"/>
          <w:i w:val="false"/>
          <w:color w:val="000000"/>
          <w:sz w:val="28"/>
        </w:rPr>
        <w:t xml:space="preserve">
      4. "Жалағаш аудандық мәслихатының 2020 жылғы 28 қазандағы № 64-2 "Әлеуметтiк көмек көрсету, оның мөлшерлерiн белгiлеу және мұқтаж азаматтардың жекелеген санаттарының тiзбесiн айқындау қағидаларын бекіту туралы" шешіміне өзгерістер енгізу туралы" Жалағаш аудандық мәслихатының 2022 жылғы 8 шілдедегі </w:t>
      </w:r>
      <w:r>
        <w:rPr>
          <w:rFonts w:ascii="Times New Roman"/>
          <w:b w:val="false"/>
          <w:i w:val="false"/>
          <w:color w:val="000000"/>
          <w:sz w:val="28"/>
        </w:rPr>
        <w:t>№ 21-2</w:t>
      </w:r>
      <w:r>
        <w:rPr>
          <w:rFonts w:ascii="Times New Roman"/>
          <w:b w:val="false"/>
          <w:i w:val="false"/>
          <w:color w:val="000000"/>
          <w:sz w:val="28"/>
        </w:rPr>
        <w:t xml:space="preserve"> шешімі (Нормативтік құқықтық актілерді мемлекеттік тіркеу тізілімінде № 28849 болып тіркелген);</w:t>
      </w:r>
    </w:p>
    <w:bookmarkEnd w:id="66"/>
    <w:bookmarkStart w:name="z80" w:id="67"/>
    <w:p>
      <w:pPr>
        <w:spacing w:after="0"/>
        <w:ind w:left="0"/>
        <w:jc w:val="both"/>
      </w:pPr>
      <w:r>
        <w:rPr>
          <w:rFonts w:ascii="Times New Roman"/>
          <w:b w:val="false"/>
          <w:i w:val="false"/>
          <w:color w:val="000000"/>
          <w:sz w:val="28"/>
        </w:rPr>
        <w:t xml:space="preserve">
      5. "Жалағаш аудандық мәслихатының 2020 жылғы 28 қазандағы № 64-2 "Әлеуметтiк көмек көрсету, оның мөлшерлерiн белгiлеу және мұқтаж азаматтардың жекелеген санаттарының тiзбесiн айқындау қағидаларын бекіту туралы" шешіміне өзгерістер енгізу туралы" Жалағаш аудандық мәслихатының 2022 жылғы 16 қарашадағы </w:t>
      </w:r>
      <w:r>
        <w:rPr>
          <w:rFonts w:ascii="Times New Roman"/>
          <w:b w:val="false"/>
          <w:i w:val="false"/>
          <w:color w:val="000000"/>
          <w:sz w:val="28"/>
        </w:rPr>
        <w:t>№ 26-2</w:t>
      </w:r>
      <w:r>
        <w:rPr>
          <w:rFonts w:ascii="Times New Roman"/>
          <w:b w:val="false"/>
          <w:i w:val="false"/>
          <w:color w:val="000000"/>
          <w:sz w:val="28"/>
        </w:rPr>
        <w:t xml:space="preserve"> шешімі (Нормативтік құқықтық актілерді мемлекеттік тіркеу тізілімінде № 30703 болып тіркелген);</w:t>
      </w:r>
    </w:p>
    <w:bookmarkEnd w:id="67"/>
    <w:bookmarkStart w:name="z81" w:id="68"/>
    <w:p>
      <w:pPr>
        <w:spacing w:after="0"/>
        <w:ind w:left="0"/>
        <w:jc w:val="both"/>
      </w:pPr>
      <w:r>
        <w:rPr>
          <w:rFonts w:ascii="Times New Roman"/>
          <w:b w:val="false"/>
          <w:i w:val="false"/>
          <w:color w:val="000000"/>
          <w:sz w:val="28"/>
        </w:rPr>
        <w:t xml:space="preserve">
      6. ""Әлеуметтiк көмек көрсету, оның мөлшерлерiн белгiлеу және мұқтаж азаматтардың жекелеген санаттарының тiзбесiн айқындау қағидаларын бекiту туралы" Жалағаш аудандық мәслихатының 2020 жылғы 28 қазандағы № 64-2 шешіміне өзгеріс енгізу туралы" Жалағаш аудандық мәслихатының 2023 жылғы 3 мамырдағы </w:t>
      </w:r>
      <w:r>
        <w:rPr>
          <w:rFonts w:ascii="Times New Roman"/>
          <w:b w:val="false"/>
          <w:i w:val="false"/>
          <w:color w:val="000000"/>
          <w:sz w:val="28"/>
        </w:rPr>
        <w:t>№ 2-5</w:t>
      </w:r>
      <w:r>
        <w:rPr>
          <w:rFonts w:ascii="Times New Roman"/>
          <w:b w:val="false"/>
          <w:i w:val="false"/>
          <w:color w:val="000000"/>
          <w:sz w:val="28"/>
        </w:rPr>
        <w:t xml:space="preserve"> шешімі (Нормативтік құқықтық актілерді мемлекеттік тіркеу тізілімінде № 8408-11 болып тіркелген).</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