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afe1" w14:textId="0c9a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Қаракеткен ауылдық округі Қаракеткен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Қаракеткен ауылдық округі әкімінің 2023 жылғы 5 маусымдағы № 6 шешімі. Қызылорда облысының Әділет департаментінде 2023 жылғы 12 маусымда № 8423-11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Қаракеткен ауылы тұрғындарының пікірін ескере отырып және облыстық ономастика комиссиясының 2022 жылғы 23 желтоқсандағы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Қаракеткен ауылдық округі Қаракеткен ауылының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көшесін Әуелбек Қоңыратбаев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көшесін Қарақұм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ЛСП көшесін Қараөзек көшесіне қайта аталсын.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Қаракеткен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