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da9f" w14:textId="a29d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әкімдігінің 2018 жылғы 28 қарашадағы № 675 "Бюджеттің атқарылуының кейбір мәселелері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2023 жылғы 31 қаңтардағы № 43 қаулысы. Қызылорда облысының Әділет департаментінде 2023 жылғы 8 ақпанда № 8358-11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әкімдігінің 2018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"Бюджеттің атқарылуының кейбір мәселелері туралы" қаулысының (Нормативтік құқықтық актілерді мемлекеттік тіркеу тізілімінде № 6544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Жаңақорған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