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cc080" w14:textId="c2cc0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Жаңақорған ауданы бойынша коммуналдық қалдықтардың түзілу және жинақталу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2023 жылғы 18 мамырдағы № 10 шешімі. Қызылорда облысының Әділет департаментінде 2023 жылғы 31 мамырда № 8418-11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 кодексінің 365-бабының 3-тармағының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Жаңақорған ауданы бойынша коммуналдық қалдықтардың түзілу және жинақталу нормалары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18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 шешіміне қосымша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Жаңақорған ауданы бойынша коммуналдық қалдықтардың түзілу және жинақталу нормалары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объектілерінің түрлері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есептік бірлігіне жылдық норма, м3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және 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Жатақханалар, интернаттар, балалар үйлері, қарттар үйлері және сол сияқтылар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санаторийлер, демалыс үйлері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 және басқа да мектепке дейінгі мекемелер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банктер, байланыс бөлімшелері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Емханалар, медициналық орталықтар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келіп кету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өзге де емдеу-сауықтыру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басқа да көңіл көтеретін ғимараттар және қоғамдық тамақтану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ойын автоматтарының залы, интернет-кафелер, компьютерлік клубтар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 бойынша 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өнеркәсіптік тауар дүкендері, супермаркеттер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Машиналардан сату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орнының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Өнеркәсіптік, азық-түлік тауарларының көтерме базалары,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автовокзалдар, әуежайлар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АЖС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орындар, химиялық тазалау орындары, тұрмыстық техниканы жөндеу орындары, тігін ательесі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Зергерлік, аяқ киімді, сағаттарды жөндеу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жаппай іс-шаралар ұйымдастыратын заңды, саябақ қалдықтары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қатысушы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10,731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Аббревиатураның толық жазылуы: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АЖС – автожанармай құю станциялары;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м2 – шаршы метр;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м3 – текше метр.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