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cfdc" w14:textId="295c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"Жайылымдарды геоботаникалық зерттеп-қарау негізінде Жаңақорған ауданы бойынша жайылым айналымдарының схемасын бекіту туралы" Жаңақорған ауданы әкімдігінің 2017 жылғы 16 қарашадағы № 372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2023 жылғы 22 қыркүйектегі № 308 қаулысы. Қызылорда облысының Әділет департаментінде 2023 жылғы 26 қыркүйекте № 8451-11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"Жайылымдарды геоботаникалық зерттеп-қарау негізінде Жаңақорған ауданы бойынша жайылым айналымдарының схемасын бекіту туралы" Жаңақорған ауданы әкімдігінің 2017 жылғы 16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6048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