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f410" w14:textId="78ef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мемлекеттік кәсіпорындардың таза кірісінің бір бөлігін жергілікті бюджетке аудару нормативін белгілеу туралы" Жаңақорған ауданы әкімдігінің 2018 жылғы 21 желтоқсандағы № 706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2023 жылғы 20 қарашадағы № 349 қаулысы. Қызылорда облысының Әділет департаментінде 2023 жылғы 22 қарашада № 8469-11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"Коммуналдық мемлекеттік кәсіпорындардың таза кірісінің бір бөлігін жергілікті бюджетке аудару нормативін белгілеу туралы" Жаңақорған ауданы әкімдігінің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6655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