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28964" w14:textId="e3289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Сунақата ауылдық округі Сунақата ауылының атауы жоқ көшесіне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Сунақата ауылдық округі әкімінің 2023 жылғы 20 наурыздағы № 96 шешімі. Қызылорда облысының Әділет департаментінде 2023 жылғы 27 наурызда № 8379-11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Сунақата ауылы тұрғындарының пікірін ескере отырып және облыстық ономастика комиссиясының 2022 жылғы 18 тамыздағы қорытындысы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Сунақата ауылдық округі Сунақата ауылындағы атауы жоқ көшеге Шәден Төрегелдиев атауы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