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fc56" w14:textId="e5efc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Қызылорда облысы Сырдария аудандық мәслихатының 2023 жылғы 4 қыркүйектегі № 54 шешімі. Қызылорда облысының Әділет департаментінде 2023 жылғы 11 қыркүйекте № 8447-11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қаулысына сәйкес Сырдария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Сырдария ауданының әлеуметтiк көмек көрсету, оның мөлшерлерiн белгiлеу және мұқтаж азаматтардың жекелеген санаттарының тiзбесiн айқындау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тізбе бойынша Сырдария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Сырдария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Әжікенов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"Қызылорда облысының жұмыспен</w:t>
            </w:r>
          </w:p>
          <w:p>
            <w:pPr>
              <w:spacing w:after="20"/>
              <w:ind w:left="20"/>
              <w:jc w:val="both"/>
            </w:pPr>
            <w:r>
              <w:rPr>
                <w:rFonts w:ascii="Times New Roman"/>
                <w:b w:val="false"/>
                <w:i/>
                <w:color w:val="000000"/>
                <w:sz w:val="20"/>
              </w:rPr>
              <w:t>қамтуды үйлестіру және әлеуметтік</w:t>
            </w:r>
          </w:p>
          <w:p>
            <w:pPr>
              <w:spacing w:after="20"/>
              <w:ind w:left="20"/>
              <w:jc w:val="both"/>
            </w:pPr>
            <w:r>
              <w:rPr>
                <w:rFonts w:ascii="Times New Roman"/>
                <w:b w:val="false"/>
                <w:i/>
                <w:color w:val="000000"/>
                <w:sz w:val="20"/>
              </w:rPr>
              <w:t>бағдарламалар басқармасы"</w:t>
            </w:r>
          </w:p>
          <w:p>
            <w:pPr>
              <w:spacing w:after="0"/>
              <w:ind w:left="0"/>
              <w:jc w:val="left"/>
            </w:pPr>
          </w:p>
          <w:p>
            <w:pPr>
              <w:spacing w:after="20"/>
              <w:ind w:left="20"/>
              <w:jc w:val="both"/>
            </w:pPr>
            <w:r>
              <w:rPr>
                <w:rFonts w:ascii="Times New Roman"/>
                <w:b w:val="false"/>
                <w:i/>
                <w:color w:val="000000"/>
                <w:sz w:val="20"/>
              </w:rPr>
              <w:t>коммуналдық мемлекеттік 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r>
              <w:br/>
            </w:r>
            <w:r>
              <w:rPr>
                <w:rFonts w:ascii="Times New Roman"/>
                <w:b w:val="false"/>
                <w:i w:val="false"/>
                <w:color w:val="000000"/>
                <w:sz w:val="20"/>
              </w:rPr>
              <w:t>2023 жылғы 4 қыркүйектегі</w:t>
            </w:r>
            <w:r>
              <w:br/>
            </w:r>
            <w:r>
              <w:rPr>
                <w:rFonts w:ascii="Times New Roman"/>
                <w:b w:val="false"/>
                <w:i w:val="false"/>
                <w:color w:val="000000"/>
                <w:sz w:val="20"/>
              </w:rPr>
              <w:t>№ 54 шешімімен бекітілген</w:t>
            </w:r>
          </w:p>
        </w:tc>
      </w:tr>
    </w:tbl>
    <w:bookmarkStart w:name="z17" w:id="4"/>
    <w:p>
      <w:pPr>
        <w:spacing w:after="0"/>
        <w:ind w:left="0"/>
        <w:jc w:val="left"/>
      </w:pPr>
      <w:r>
        <w:rPr>
          <w:rFonts w:ascii="Times New Roman"/>
          <w:b/>
          <w:i w:val="false"/>
          <w:color w:val="000000"/>
        </w:rPr>
        <w:t xml:space="preserve"> </w:t>
      </w:r>
      <w:r>
        <w:rPr>
          <w:rFonts w:ascii="Times New Roman"/>
          <w:b/>
          <w:i w:val="false"/>
          <w:color w:val="000000"/>
        </w:rPr>
        <w:t>Сырдария ауданының әлеуметтiк көмек көрсету, оның мөлшерлерiн белгiлеу және мұқтаж азаматтардың жекелеген санаттарының тiзбесiн айқындау қағидалары</w:t>
      </w:r>
    </w:p>
    <w:bookmarkEnd w:id="4"/>
    <w:bookmarkStart w:name="z18" w:id="5"/>
    <w:p>
      <w:pPr>
        <w:spacing w:after="0"/>
        <w:ind w:left="0"/>
        <w:jc w:val="left"/>
      </w:pPr>
      <w:r>
        <w:rPr>
          <w:rFonts w:ascii="Times New Roman"/>
          <w:b/>
          <w:i w:val="false"/>
          <w:color w:val="000000"/>
        </w:rPr>
        <w:t xml:space="preserve"> 1-тарау. Жалпы ережелер</w:t>
      </w:r>
    </w:p>
    <w:bookmarkEnd w:id="5"/>
    <w:bookmarkStart w:name="z19"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Осы Сырдария ауданының әлеуметтiк көмек көрсету, оның мөлшерлерiн белгiлеу және мұқтаж азаматтардың жекелеген санаттарының тiзбесiн айқындау қағидалары (бұдан әрi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қаулысына (бұдан әрi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20"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Қағидаларда пайдаланылатын негізгі терминдер мен ұғымдар:</w:t>
      </w:r>
    </w:p>
    <w:bookmarkEnd w:id="7"/>
    <w:bookmarkStart w:name="z21"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22"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Сырдария ауданы әкімінің шешімімен құрылатын комиссия;</w:t>
      </w:r>
    </w:p>
    <w:bookmarkEnd w:id="9"/>
    <w:bookmarkStart w:name="z23" w:id="10"/>
    <w:p>
      <w:pPr>
        <w:spacing w:after="0"/>
        <w:ind w:left="0"/>
        <w:jc w:val="both"/>
      </w:pPr>
      <w:r>
        <w:rPr>
          <w:rFonts w:ascii="Times New Roman"/>
          <w:b w:val="false"/>
          <w:i w:val="false"/>
          <w:color w:val="000000"/>
          <w:sz w:val="28"/>
        </w:rPr>
        <w:t>
      3) әлеуметтік көмек – жергілікті атқарушы орган (бұдан әрі - ЖАО) мұқтаж азаматтардың жекелеген санаттарына (бұдан әрі – әлеуметтік көмек алушылар), сондай-ақ атаулы күндер мен мереке күндеріне орай ақшалай немесе заттай нысанда көрсететін көмек;</w:t>
      </w:r>
    </w:p>
    <w:bookmarkEnd w:id="10"/>
    <w:bookmarkStart w:name="z24" w:id="11"/>
    <w:p>
      <w:pPr>
        <w:spacing w:after="0"/>
        <w:ind w:left="0"/>
        <w:jc w:val="both"/>
      </w:pPr>
      <w:r>
        <w:rPr>
          <w:rFonts w:ascii="Times New Roman"/>
          <w:b w:val="false"/>
          <w:i w:val="false"/>
          <w:color w:val="000000"/>
          <w:sz w:val="28"/>
        </w:rPr>
        <w:t>
      4) әлеуметтік көмек көрсету жөніндегі уәкілетті орган – "Сырдария аудандық жұмыспен қамту және әлеуметтiк бағдарламалар бөлiмi" коммуналдық мемлекеттiк мекемесi;</w:t>
      </w:r>
    </w:p>
    <w:bookmarkEnd w:id="11"/>
    <w:bookmarkStart w:name="z25" w:id="12"/>
    <w:p>
      <w:pPr>
        <w:spacing w:after="0"/>
        <w:ind w:left="0"/>
        <w:jc w:val="both"/>
      </w:pPr>
      <w:r>
        <w:rPr>
          <w:rFonts w:ascii="Times New Roman"/>
          <w:b w:val="false"/>
          <w:i w:val="false"/>
          <w:color w:val="000000"/>
          <w:sz w:val="28"/>
        </w:rPr>
        <w:t>
      5) ең төмен күнкөріс деңгейі – шамасы бойынша ең төмен тұтыну себетінің құнына тең, бір адамға шаққандағы ең төмен ақшалай кіріс;</w:t>
      </w:r>
    </w:p>
    <w:bookmarkEnd w:id="12"/>
    <w:bookmarkStart w:name="z26" w:id="13"/>
    <w:p>
      <w:pPr>
        <w:spacing w:after="0"/>
        <w:ind w:left="0"/>
        <w:jc w:val="both"/>
      </w:pPr>
      <w:r>
        <w:rPr>
          <w:rFonts w:ascii="Times New Roman"/>
          <w:b w:val="false"/>
          <w:i w:val="false"/>
          <w:color w:val="000000"/>
          <w:sz w:val="28"/>
        </w:rPr>
        <w:t>
      6) жан басына шаққандағы орташа кіріс – отбасының бір айдағы жиынтық кірісінің отбасының әрбір мүшесіне тура келетін үлесі;</w:t>
      </w:r>
    </w:p>
    <w:bookmarkEnd w:id="13"/>
    <w:bookmarkStart w:name="z27" w:id="14"/>
    <w:p>
      <w:pPr>
        <w:spacing w:after="0"/>
        <w:ind w:left="0"/>
        <w:jc w:val="both"/>
      </w:pPr>
      <w:r>
        <w:rPr>
          <w:rFonts w:ascii="Times New Roman"/>
          <w:b w:val="false"/>
          <w:i w:val="false"/>
          <w:color w:val="000000"/>
          <w:sz w:val="28"/>
        </w:rPr>
        <w:t>
      7) мереке күндері – Қазақстан Республикасының ұлттық және мемлекеттік мереке күндері;</w:t>
      </w:r>
    </w:p>
    <w:bookmarkEnd w:id="14"/>
    <w:p>
      <w:pPr>
        <w:spacing w:after="0"/>
        <w:ind w:left="0"/>
        <w:jc w:val="both"/>
      </w:pPr>
      <w:r>
        <w:rPr>
          <w:rFonts w:ascii="Times New Roman"/>
          <w:b w:val="false"/>
          <w:i w:val="false"/>
          <w:color w:val="000000"/>
          <w:sz w:val="28"/>
        </w:rPr>
        <w:t>
      7-1) мерекелік күндер (бұдан әрі – атаулы күндер) – Қазақстан Республикасының кәсіптік және өзге де мерекелері;</w:t>
      </w:r>
    </w:p>
    <w:bookmarkStart w:name="z28" w:id="15"/>
    <w:p>
      <w:pPr>
        <w:spacing w:after="0"/>
        <w:ind w:left="0"/>
        <w:jc w:val="both"/>
      </w:pPr>
      <w:r>
        <w:rPr>
          <w:rFonts w:ascii="Times New Roman"/>
          <w:b w:val="false"/>
          <w:i w:val="false"/>
          <w:color w:val="000000"/>
          <w:sz w:val="28"/>
        </w:rPr>
        <w:t>
      8) учаскелік комиссия – атаулы әлеуметтік көмек алуға өтініш жасаған тұлғалардың (отбасылардың) материалдық жағдайына зерттеп-қарау жүргізу үшін кент, ауылдық округ әкiмiнiң шешiмдерiмен құрылатын арнаулы комиссия;</w:t>
      </w:r>
    </w:p>
    <w:bookmarkEnd w:id="15"/>
    <w:bookmarkStart w:name="z29"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Қызылорда облысы Сырдария аудандық мәслихатының 03.05.2024 </w:t>
      </w:r>
      <w:r>
        <w:rPr>
          <w:rFonts w:ascii="Times New Roman"/>
          <w:b w:val="false"/>
          <w:i w:val="false"/>
          <w:color w:val="000000"/>
          <w:sz w:val="28"/>
        </w:rPr>
        <w:t>№ 96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және 01.02.2024 туындаған құқықтық қатынастарға таралады) шешімімен.</w:t>
      </w:r>
      <w:r>
        <w:br/>
      </w:r>
      <w:r>
        <w:rPr>
          <w:rFonts w:ascii="Times New Roman"/>
          <w:b w:val="false"/>
          <w:i w:val="false"/>
          <w:color w:val="000000"/>
          <w:sz w:val="28"/>
        </w:rPr>
        <w:t>
</w:t>
      </w:r>
    </w:p>
    <w:bookmarkStart w:name="z30" w:id="17"/>
    <w:p>
      <w:pPr>
        <w:spacing w:after="0"/>
        <w:ind w:left="0"/>
        <w:jc w:val="both"/>
      </w:pPr>
      <w:r>
        <w:rPr>
          <w:rFonts w:ascii="Times New Roman"/>
          <w:b w:val="false"/>
          <w:i w:val="false"/>
          <w:color w:val="000000"/>
          <w:sz w:val="28"/>
        </w:rPr>
        <w:t xml:space="preserve">
      3. Қазақстан Республикасының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7"/>
    <w:bookmarkStart w:name="z31" w:id="18"/>
    <w:p>
      <w:pPr>
        <w:spacing w:after="0"/>
        <w:ind w:left="0"/>
        <w:jc w:val="both"/>
      </w:pPr>
      <w:r>
        <w:rPr>
          <w:rFonts w:ascii="Times New Roman"/>
          <w:b w:val="false"/>
          <w:i w:val="false"/>
          <w:color w:val="000000"/>
          <w:sz w:val="28"/>
        </w:rPr>
        <w:t>
      4. Әлеуметтік көмек бір рет және (немесе) мезгіл-мезгіл (ай сайын) көрсетіледі.</w:t>
      </w:r>
    </w:p>
    <w:bookmarkEnd w:id="18"/>
    <w:bookmarkStart w:name="z32" w:id="19"/>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9"/>
    <w:bookmarkStart w:name="z33" w:id="20"/>
    <w:p>
      <w:pPr>
        <w:spacing w:after="0"/>
        <w:ind w:left="0"/>
        <w:jc w:val="both"/>
      </w:pPr>
      <w:r>
        <w:rPr>
          <w:rFonts w:ascii="Times New Roman"/>
          <w:b w:val="false"/>
          <w:i w:val="false"/>
          <w:color w:val="000000"/>
          <w:sz w:val="28"/>
        </w:rPr>
        <w:t>
      5. Атаулы күндер мен мереке күндеріне әлеуметтік көмек бір рет ақшалай төлем түрінде келесі санаттағы азаматтарға көрсетіледі:</w:t>
      </w:r>
    </w:p>
    <w:bookmarkEnd w:id="20"/>
    <w:bookmarkStart w:name="z11" w:id="21"/>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1"/>
    <w:bookmarkStart w:name="z12" w:id="22"/>
    <w:p>
      <w:pPr>
        <w:spacing w:after="0"/>
        <w:ind w:left="0"/>
        <w:jc w:val="both"/>
      </w:pPr>
      <w:r>
        <w:rPr>
          <w:rFonts w:ascii="Times New Roman"/>
          <w:b w:val="false"/>
          <w:i w:val="false"/>
          <w:color w:val="000000"/>
          <w:sz w:val="28"/>
        </w:rPr>
        <w:t>
      Ауғанстан Демократиялық Республикасынан Кеңес әскерлерінің шектеулі контингентінің шығарылған күніне 35 жыл толуына орай, Ауғанстан соғысы ардагерлеріне - 10 (он) айлық есептік көрсеткіш мөлшерінде.</w:t>
      </w:r>
    </w:p>
    <w:bookmarkEnd w:id="22"/>
    <w:bookmarkStart w:name="z13" w:id="23"/>
    <w:p>
      <w:pPr>
        <w:spacing w:after="0"/>
        <w:ind w:left="0"/>
        <w:jc w:val="both"/>
      </w:pPr>
      <w:r>
        <w:rPr>
          <w:rFonts w:ascii="Times New Roman"/>
          <w:b w:val="false"/>
          <w:i w:val="false"/>
          <w:color w:val="000000"/>
          <w:sz w:val="28"/>
        </w:rPr>
        <w:t>
      2) 9 мамыр - Жеңіс күні:</w:t>
      </w:r>
    </w:p>
    <w:bookmarkEnd w:id="23"/>
    <w:bookmarkStart w:name="z14" w:id="24"/>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 680 (алты жүз сексен) айлық есептiк көрсеткiш мөлшерiнде;</w:t>
      </w:r>
    </w:p>
    <w:bookmarkEnd w:id="24"/>
    <w:bookmarkStart w:name="z15" w:id="25"/>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 680 (алты жүз сексен) айлық есептiк көрсеткiш мөлшерiнде;</w:t>
      </w:r>
    </w:p>
    <w:bookmarkEnd w:id="25"/>
    <w:bookmarkStart w:name="z16" w:id="26"/>
    <w:p>
      <w:pPr>
        <w:spacing w:after="0"/>
        <w:ind w:left="0"/>
        <w:jc w:val="both"/>
      </w:pPr>
      <w:r>
        <w:rPr>
          <w:rFonts w:ascii="Times New Roman"/>
          <w:b w:val="false"/>
          <w:i w:val="false"/>
          <w:color w:val="000000"/>
          <w:sz w:val="28"/>
        </w:rPr>
        <w:t xml:space="preserve">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60 (алпыс) айлық есептiк көрсеткiш мөлшерiнде; </w:t>
      </w:r>
    </w:p>
    <w:bookmarkEnd w:id="26"/>
    <w:bookmarkStart w:name="z17" w:id="27"/>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40 (қырық) айлық есептiк көрсеткiш мөлшерінде;</w:t>
      </w:r>
    </w:p>
    <w:bookmarkEnd w:id="27"/>
    <w:bookmarkStart w:name="z18" w:id="28"/>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есептiк көрсеткiш мөлшерінде;</w:t>
      </w:r>
    </w:p>
    <w:bookmarkEnd w:id="28"/>
    <w:bookmarkStart w:name="z19" w:id="29"/>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40 (қырық) айлық есептік көрсеткіш мөлшерінде;</w:t>
      </w:r>
    </w:p>
    <w:bookmarkEnd w:id="29"/>
    <w:bookmarkStart w:name="z20" w:id="30"/>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40 (қырық) айлық есептік көрсеткіш мөлшерінде;</w:t>
      </w:r>
    </w:p>
    <w:bookmarkEnd w:id="30"/>
    <w:bookmarkStart w:name="z21" w:id="31"/>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 (он) айлық есептік көрсеткіш мөлшерінде;</w:t>
      </w:r>
    </w:p>
    <w:bookmarkEnd w:id="31"/>
    <w:bookmarkStart w:name="z22" w:id="32"/>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40 (қырық) айлық есептік көрсеткіш мөлшерінде;</w:t>
      </w:r>
    </w:p>
    <w:bookmarkEnd w:id="32"/>
    <w:bookmarkStart w:name="z23" w:id="3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40 (қырық) айлық есептік көрсеткіш мөлшерінде;</w:t>
      </w:r>
    </w:p>
    <w:bookmarkEnd w:id="33"/>
    <w:bookmarkStart w:name="z24" w:id="34"/>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 (он) айлық есептік көрсеткіш мөлшерінде;</w:t>
      </w:r>
    </w:p>
    <w:bookmarkEnd w:id="34"/>
    <w:bookmarkStart w:name="z25" w:id="35"/>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10 (он) айлық есептік көрсеткіш мөлшерінде.</w:t>
      </w:r>
    </w:p>
    <w:bookmarkEnd w:id="35"/>
    <w:bookmarkStart w:name="z26" w:id="36"/>
    <w:p>
      <w:pPr>
        <w:spacing w:after="0"/>
        <w:ind w:left="0"/>
        <w:jc w:val="both"/>
      </w:pPr>
      <w:r>
        <w:rPr>
          <w:rFonts w:ascii="Times New Roman"/>
          <w:b w:val="false"/>
          <w:i w:val="false"/>
          <w:color w:val="000000"/>
          <w:sz w:val="28"/>
        </w:rPr>
        <w:t>
      3) 25 қазан - Республика күні:</w:t>
      </w:r>
    </w:p>
    <w:bookmarkEnd w:id="36"/>
    <w:bookmarkStart w:name="z27" w:id="37"/>
    <w:p>
      <w:pPr>
        <w:spacing w:after="0"/>
        <w:ind w:left="0"/>
        <w:jc w:val="both"/>
      </w:pPr>
      <w:r>
        <w:rPr>
          <w:rFonts w:ascii="Times New Roman"/>
          <w:b w:val="false"/>
          <w:i w:val="false"/>
          <w:color w:val="000000"/>
          <w:sz w:val="28"/>
        </w:rPr>
        <w:t>
      мүгедектігі бар адамдарға және мүгедектігі бар балаларға - 3 (үш) айлық есептік көрсеткіш мөлшерінде.</w:t>
      </w:r>
    </w:p>
    <w:bookmarkEnd w:id="37"/>
    <w:bookmarkStart w:name="z28" w:id="38"/>
    <w:p>
      <w:pPr>
        <w:spacing w:after="0"/>
        <w:ind w:left="0"/>
        <w:jc w:val="both"/>
      </w:pPr>
      <w:r>
        <w:rPr>
          <w:rFonts w:ascii="Times New Roman"/>
          <w:b w:val="false"/>
          <w:i w:val="false"/>
          <w:color w:val="000000"/>
          <w:sz w:val="28"/>
        </w:rPr>
        <w:t>
      4) 16 желтоқсан – Тəуелсіздік күні:</w:t>
      </w:r>
    </w:p>
    <w:bookmarkEnd w:id="38"/>
    <w:bookmarkStart w:name="z29" w:id="39"/>
    <w:p>
      <w:pPr>
        <w:spacing w:after="0"/>
        <w:ind w:left="0"/>
        <w:jc w:val="both"/>
      </w:pPr>
      <w:r>
        <w:rPr>
          <w:rFonts w:ascii="Times New Roman"/>
          <w:b w:val="false"/>
          <w:i w:val="false"/>
          <w:color w:val="000000"/>
          <w:sz w:val="28"/>
        </w:rPr>
        <w:t xml:space="preserve">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қуғын-сүргіндерге ұшыраған адамдарға – 40 (қырық) айлық есептік көрсеткіш мөлшерінде; </w:t>
      </w:r>
    </w:p>
    <w:bookmarkEnd w:id="39"/>
    <w:bookmarkStart w:name="z30" w:id="40"/>
    <w:p>
      <w:pPr>
        <w:spacing w:after="0"/>
        <w:ind w:left="0"/>
        <w:jc w:val="both"/>
      </w:pPr>
      <w:r>
        <w:rPr>
          <w:rFonts w:ascii="Times New Roman"/>
          <w:b w:val="false"/>
          <w:i w:val="false"/>
          <w:color w:val="000000"/>
          <w:sz w:val="28"/>
        </w:rPr>
        <w:t>
      саяси қуғын-сүргiндерден зардап шеккендер ретiнде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балаларына,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5 (бес) айлық есептік көрсеткіш мөлшерінде.</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Қызылорда облысы Сырдария аудандық мәслихатының 03.05.2024 </w:t>
      </w:r>
      <w:r>
        <w:rPr>
          <w:rFonts w:ascii="Times New Roman"/>
          <w:b w:val="false"/>
          <w:i w:val="false"/>
          <w:color w:val="000000"/>
          <w:sz w:val="28"/>
        </w:rPr>
        <w:t>№ 96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және 01.02.2024 туындаған құқықтық қатынастарға таралады) шешімімен.</w:t>
      </w:r>
      <w:r>
        <w:br/>
      </w:r>
      <w:r>
        <w:rPr>
          <w:rFonts w:ascii="Times New Roman"/>
          <w:b w:val="false"/>
          <w:i w:val="false"/>
          <w:color w:val="000000"/>
          <w:sz w:val="28"/>
        </w:rPr>
        <w:t>
</w:t>
      </w:r>
    </w:p>
    <w:bookmarkStart w:name="z50" w:id="41"/>
    <w:p>
      <w:pPr>
        <w:spacing w:after="0"/>
        <w:ind w:left="0"/>
        <w:jc w:val="both"/>
      </w:pPr>
      <w:r>
        <w:rPr>
          <w:rFonts w:ascii="Times New Roman"/>
          <w:b w:val="false"/>
          <w:i w:val="false"/>
          <w:color w:val="000000"/>
          <w:sz w:val="28"/>
        </w:rPr>
        <w:t>
      6. Мұқтаж азаматтардың жекелеген санаттарына әлеуметтік көмек бір рет және (немесе) мезгіл-мезгіл (ай сайын) көрсетіледі.</w:t>
      </w:r>
    </w:p>
    <w:bookmarkEnd w:id="41"/>
    <w:bookmarkStart w:name="z51" w:id="42"/>
    <w:p>
      <w:pPr>
        <w:spacing w:after="0"/>
        <w:ind w:left="0"/>
        <w:jc w:val="both"/>
      </w:pPr>
      <w:r>
        <w:rPr>
          <w:rFonts w:ascii="Times New Roman"/>
          <w:b w:val="false"/>
          <w:i w:val="false"/>
          <w:color w:val="000000"/>
          <w:sz w:val="28"/>
        </w:rPr>
        <w:t>
      Мұқтаж азаматтардың жекелеген санаттары әлеуметтік көмекке мұқтаждық туындаған сәттен бастап үш айдан кешіктірмей жүгінеді:</w:t>
      </w:r>
    </w:p>
    <w:bookmarkEnd w:id="42"/>
    <w:bookmarkStart w:name="z52" w:id="43"/>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келген жағдайда әлеуметтік көмек жан басына шаққандағы орташа табысы есепке алынбай көрсетіледі:</w:t>
      </w:r>
    </w:p>
    <w:bookmarkEnd w:id="43"/>
    <w:bookmarkStart w:name="z53" w:id="44"/>
    <w:p>
      <w:pPr>
        <w:spacing w:after="0"/>
        <w:ind w:left="0"/>
        <w:jc w:val="both"/>
      </w:pPr>
      <w:r>
        <w:rPr>
          <w:rFonts w:ascii="Times New Roman"/>
          <w:b w:val="false"/>
          <w:i w:val="false"/>
          <w:color w:val="000000"/>
          <w:sz w:val="28"/>
        </w:rPr>
        <w:t>
      қайтыс болған әрбір отбасы мүшесіне - бір рет 40 (қырық) айлық есептік көрсеткіш;</w:t>
      </w:r>
    </w:p>
    <w:bookmarkEnd w:id="44"/>
    <w:bookmarkStart w:name="z54" w:id="45"/>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150 (жүз елу) айлық есептік көрсеткіш мөлшерінде.</w:t>
      </w:r>
    </w:p>
    <w:bookmarkEnd w:id="45"/>
    <w:bookmarkStart w:name="z55" w:id="46"/>
    <w:p>
      <w:pPr>
        <w:spacing w:after="0"/>
        <w:ind w:left="0"/>
        <w:jc w:val="both"/>
      </w:pPr>
      <w:r>
        <w:rPr>
          <w:rFonts w:ascii="Times New Roman"/>
          <w:b w:val="false"/>
          <w:i w:val="false"/>
          <w:color w:val="000000"/>
          <w:sz w:val="28"/>
        </w:rPr>
        <w:t xml:space="preserve">
      2) Әлеуметтік мәні бар аурулардың және айналадағыларға қауіп төндіретін аурулардың салдарынан тыныс-тіршілігінің шектеулі деп танылған азаматтарға (отбасыларға): </w:t>
      </w:r>
    </w:p>
    <w:bookmarkEnd w:id="46"/>
    <w:bookmarkStart w:name="z56" w:id="47"/>
    <w:p>
      <w:pPr>
        <w:spacing w:after="0"/>
        <w:ind w:left="0"/>
        <w:jc w:val="both"/>
      </w:pPr>
      <w:r>
        <w:rPr>
          <w:rFonts w:ascii="Times New Roman"/>
          <w:b w:val="false"/>
          <w:i w:val="false"/>
          <w:color w:val="000000"/>
          <w:sz w:val="28"/>
        </w:rPr>
        <w:t>
      туберкулез ауруымен амбулаториялық емдеуде жүрген адамдарға әлеуметтік көмек жан басына шаққандағы орташа табысы есепке алынбай, ай сайын 10 (он) айлық есептік көрсеткіш мөлшерінде;</w:t>
      </w:r>
    </w:p>
    <w:bookmarkEnd w:id="47"/>
    <w:bookmarkStart w:name="z57" w:id="48"/>
    <w:p>
      <w:pPr>
        <w:spacing w:after="0"/>
        <w:ind w:left="0"/>
        <w:jc w:val="both"/>
      </w:pPr>
      <w:r>
        <w:rPr>
          <w:rFonts w:ascii="Times New Roman"/>
          <w:b w:val="false"/>
          <w:i w:val="false"/>
          <w:color w:val="000000"/>
          <w:sz w:val="28"/>
        </w:rPr>
        <w:t>
      қатерлі ісік, оның ішінде жіті лимфобластық және жіті миелоидты лейкоз ауруымен диспансерлік есепте тұрған адамдарға ай сайын жан басына шаққандағы орташа табысы есепке алынбай - 7,6 айлық есептік көрсеткіш мөлшерінде;</w:t>
      </w:r>
    </w:p>
    <w:bookmarkEnd w:id="48"/>
    <w:bookmarkStart w:name="z58" w:id="49"/>
    <w:p>
      <w:pPr>
        <w:spacing w:after="0"/>
        <w:ind w:left="0"/>
        <w:jc w:val="both"/>
      </w:pPr>
      <w:r>
        <w:rPr>
          <w:rFonts w:ascii="Times New Roman"/>
          <w:b w:val="false"/>
          <w:i w:val="false"/>
          <w:color w:val="000000"/>
          <w:sz w:val="28"/>
        </w:rPr>
        <w:t>
      диспансерлік есепте тұрған адамның иммун тапшылығы вирусын жұқтырған балалардың ата-аналарына немесе өзге де заңды өкілдеріне жан басына шаққандағы орташа табысты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w:t>
      </w:r>
    </w:p>
    <w:bookmarkEnd w:id="49"/>
    <w:bookmarkStart w:name="z59" w:id="50"/>
    <w:p>
      <w:pPr>
        <w:spacing w:after="0"/>
        <w:ind w:left="0"/>
        <w:jc w:val="both"/>
      </w:pPr>
      <w:r>
        <w:rPr>
          <w:rFonts w:ascii="Times New Roman"/>
          <w:b w:val="false"/>
          <w:i w:val="false"/>
          <w:color w:val="000000"/>
          <w:sz w:val="28"/>
        </w:rPr>
        <w:t>
      3) "Бакалавр" дәрежесін алуға Қазақстан Республикасының жоғары оқу орындарында күндізгі оқу нысаны бойынша білім алатын студенттерге, өтініш берген уақыттың алдыңғы тоқсандағы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деңгейінің үш еселенген шамасынан төмен халықтың әлеуметтік осал топтары үшін, атап айтқанда:</w:t>
      </w:r>
    </w:p>
    <w:bookmarkEnd w:id="50"/>
    <w:bookmarkStart w:name="z60" w:id="51"/>
    <w:p>
      <w:pPr>
        <w:spacing w:after="0"/>
        <w:ind w:left="0"/>
        <w:jc w:val="both"/>
      </w:pPr>
      <w:r>
        <w:rPr>
          <w:rFonts w:ascii="Times New Roman"/>
          <w:b w:val="false"/>
          <w:i w:val="false"/>
          <w:color w:val="000000"/>
          <w:sz w:val="28"/>
        </w:rPr>
        <w:t>
      мүгедектігі бар балаларға, жетім балаларға, асыраушысынан айырылу жағдайы бойынша берiлетiн мемлекеттiк әлеуметтiк жәрдемақы алатын балаларға, ата-анасының қамқорлығынсыз қалған балаларға, балалар үйінде, балалар ауылында тәрбиеленушілерге, ата-анасының екеуі де жасы бойынша зейнеткер, ата-анасының екеуі немесе біреуі мүгедектігі бар адам болып табылатын балаларға,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мүгедектігі бар балаларды тәрбиелеп отырған, толық емес отбасыларындағы балаларға;</w:t>
      </w:r>
    </w:p>
    <w:bookmarkEnd w:id="51"/>
    <w:bookmarkStart w:name="z61" w:id="52"/>
    <w:p>
      <w:pPr>
        <w:spacing w:after="0"/>
        <w:ind w:left="0"/>
        <w:jc w:val="both"/>
      </w:pPr>
      <w:r>
        <w:rPr>
          <w:rFonts w:ascii="Times New Roman"/>
          <w:b w:val="false"/>
          <w:i w:val="false"/>
          <w:color w:val="000000"/>
          <w:sz w:val="28"/>
        </w:rPr>
        <w:t>
      табысы аз отбасылардан шыққан балаларға отбасының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деңгейінен аспаған жағдайда тағайындалады;</w:t>
      </w:r>
    </w:p>
    <w:bookmarkEnd w:id="52"/>
    <w:bookmarkStart w:name="z62" w:id="53"/>
    <w:p>
      <w:pPr>
        <w:spacing w:after="0"/>
        <w:ind w:left="0"/>
        <w:jc w:val="both"/>
      </w:pPr>
      <w:r>
        <w:rPr>
          <w:rFonts w:ascii="Times New Roman"/>
          <w:b w:val="false"/>
          <w:i w:val="false"/>
          <w:color w:val="000000"/>
          <w:sz w:val="28"/>
        </w:rPr>
        <w:t>
      студеттерге әлеуметтік көмек оқу жылының басында төленетін оқу орындары көрсететін білім беру қызметі мөлшерінде және тамақтануға мен тұруға кететін шығындарды ішінара өтейтін 72 (жетпіс екі) айлық есептік көрсеткіш мөлшеріндегі бір реттік төлемнен тұрады.</w:t>
      </w:r>
    </w:p>
    <w:bookmarkEnd w:id="53"/>
    <w:bookmarkStart w:name="z63" w:id="54"/>
    <w:p>
      <w:pPr>
        <w:spacing w:after="0"/>
        <w:ind w:left="0"/>
        <w:jc w:val="both"/>
      </w:pPr>
      <w:r>
        <w:rPr>
          <w:rFonts w:ascii="Times New Roman"/>
          <w:b w:val="false"/>
          <w:i w:val="false"/>
          <w:color w:val="000000"/>
          <w:sz w:val="28"/>
        </w:rPr>
        <w:t>
      4) Санаторий-курорттық емделуге бірінші топтағы мүгедектігі бар адаммен ілесіп жүретін адамға жан басына шаққандағы орташа табысы есепке алынбай Үлгілік қағидалардың 12-тармағында көрсетілген құжаттарды қоса ұсына отырып, өтініш негізінде 60 (алпыс) айлық есептік көрсеткіш мөлшерінде.</w:t>
      </w:r>
    </w:p>
    <w:bookmarkEnd w:id="54"/>
    <w:bookmarkStart w:name="z64" w:id="55"/>
    <w:p>
      <w:pPr>
        <w:spacing w:after="0"/>
        <w:ind w:left="0"/>
        <w:jc w:val="both"/>
      </w:pPr>
      <w:r>
        <w:rPr>
          <w:rFonts w:ascii="Times New Roman"/>
          <w:b w:val="false"/>
          <w:i w:val="false"/>
          <w:color w:val="000000"/>
          <w:sz w:val="28"/>
        </w:rPr>
        <w:t>
      5) Бас бостандығынан айыру орындарынан босатылған адамдарға әлеуметтік көмек бір рет 15 (он бес) айлық есептік көрсеткіш мөлшерінде көрсетіледі.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Қызылорда облысы Сырдария аудандық мәслихатының 03.05.2024 </w:t>
      </w:r>
      <w:r>
        <w:rPr>
          <w:rFonts w:ascii="Times New Roman"/>
          <w:b w:val="false"/>
          <w:i w:val="false"/>
          <w:color w:val="000000"/>
          <w:sz w:val="28"/>
        </w:rPr>
        <w:t>№ 96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және 01.02.2024 туындаған құқықтық қатынастарға таралады) шешімімен.</w:t>
      </w:r>
      <w:r>
        <w:br/>
      </w:r>
      <w:r>
        <w:rPr>
          <w:rFonts w:ascii="Times New Roman"/>
          <w:b w:val="false"/>
          <w:i w:val="false"/>
          <w:color w:val="000000"/>
          <w:sz w:val="28"/>
        </w:rPr>
        <w:t>
</w:t>
      </w:r>
    </w:p>
    <w:bookmarkStart w:name="z65" w:id="56"/>
    <w:p>
      <w:pPr>
        <w:spacing w:after="0"/>
        <w:ind w:left="0"/>
        <w:jc w:val="both"/>
      </w:pPr>
      <w:r>
        <w:rPr>
          <w:rFonts w:ascii="Times New Roman"/>
          <w:b w:val="false"/>
          <w:i w:val="false"/>
          <w:color w:val="000000"/>
          <w:sz w:val="28"/>
        </w:rPr>
        <w:t>
      7. Әлеуметтік көмек көрсету тәртібі Үлгілік қағидаларға сәйкес айқындалады.</w:t>
      </w:r>
    </w:p>
    <w:bookmarkEnd w:id="56"/>
    <w:bookmarkStart w:name="z66" w:id="57"/>
    <w:p>
      <w:pPr>
        <w:spacing w:after="0"/>
        <w:ind w:left="0"/>
        <w:jc w:val="both"/>
      </w:pPr>
      <w:r>
        <w:rPr>
          <w:rFonts w:ascii="Times New Roman"/>
          <w:b w:val="false"/>
          <w:i w:val="false"/>
          <w:color w:val="000000"/>
          <w:sz w:val="28"/>
        </w:rPr>
        <w:t>
      8. Атаулы күндер мен мереке күндеріне орай әлеуметтік көмек оны алушылардан өтініштер талап етілмей көрсетіледі.</w:t>
      </w:r>
    </w:p>
    <w:bookmarkEnd w:id="57"/>
    <w:bookmarkStart w:name="z35" w:id="58"/>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Қызылорда облысы Сырдария аудандық мәслихатының 03.05.2024 </w:t>
      </w:r>
      <w:r>
        <w:rPr>
          <w:rFonts w:ascii="Times New Roman"/>
          <w:b w:val="false"/>
          <w:i w:val="false"/>
          <w:color w:val="000000"/>
          <w:sz w:val="28"/>
        </w:rPr>
        <w:t>№ 96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және 01.02.2024 туындаған құқықтық қатынастарға таралады) шешімімен.</w:t>
      </w:r>
      <w:r>
        <w:br/>
      </w:r>
      <w:r>
        <w:rPr>
          <w:rFonts w:ascii="Times New Roman"/>
          <w:b w:val="false"/>
          <w:i w:val="false"/>
          <w:color w:val="000000"/>
          <w:sz w:val="28"/>
        </w:rPr>
        <w:t>
</w:t>
      </w:r>
    </w:p>
    <w:bookmarkStart w:name="z68" w:id="59"/>
    <w:p>
      <w:pPr>
        <w:spacing w:after="0"/>
        <w:ind w:left="0"/>
        <w:jc w:val="both"/>
      </w:pPr>
      <w:r>
        <w:rPr>
          <w:rFonts w:ascii="Times New Roman"/>
          <w:b w:val="false"/>
          <w:i w:val="false"/>
          <w:color w:val="000000"/>
          <w:sz w:val="28"/>
        </w:rPr>
        <w:t>
      9. Әлеуметтік көмек көрсетуге жұмсалатын шығыстарды қаржыландыру Сырдария ауданының бюджетінде көзделген ағымдағы қаржы жылына арналған қаражат шегінде жүзеге асырылады.</w:t>
      </w:r>
    </w:p>
    <w:bookmarkEnd w:id="59"/>
    <w:bookmarkStart w:name="z69" w:id="60"/>
    <w:p>
      <w:pPr>
        <w:spacing w:after="0"/>
        <w:ind w:left="0"/>
        <w:jc w:val="both"/>
      </w:pPr>
      <w:r>
        <w:rPr>
          <w:rFonts w:ascii="Times New Roman"/>
          <w:b w:val="false"/>
          <w:i w:val="false"/>
          <w:color w:val="000000"/>
          <w:sz w:val="28"/>
        </w:rPr>
        <w:t>
      10. Әлеуметтік көмек ақшалай нысанда екінші деңгейдегі банктер немесе банктік операциялардың тиісті түрлеріне лицензиясы бар ұйымдар арқылы әлеуметтік көмек алушылардың шоттарына аудару жолымен көрсетіледі.</w:t>
      </w:r>
    </w:p>
    <w:bookmarkEnd w:id="60"/>
    <w:bookmarkStart w:name="z70" w:id="61"/>
    <w:p>
      <w:pPr>
        <w:spacing w:after="0"/>
        <w:ind w:left="0"/>
        <w:jc w:val="both"/>
      </w:pPr>
      <w:r>
        <w:rPr>
          <w:rFonts w:ascii="Times New Roman"/>
          <w:b w:val="false"/>
          <w:i w:val="false"/>
          <w:color w:val="000000"/>
          <w:sz w:val="28"/>
        </w:rPr>
        <w:t>
      11.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61"/>
    <w:bookmarkStart w:name="z71" w:id="62"/>
    <w:p>
      <w:pPr>
        <w:spacing w:after="0"/>
        <w:ind w:left="0"/>
        <w:jc w:val="both"/>
      </w:pPr>
      <w:r>
        <w:rPr>
          <w:rFonts w:ascii="Times New Roman"/>
          <w:b w:val="false"/>
          <w:i w:val="false"/>
          <w:color w:val="000000"/>
          <w:sz w:val="28"/>
        </w:rPr>
        <w:t>
      12.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r>
              <w:br/>
            </w:r>
            <w:r>
              <w:rPr>
                <w:rFonts w:ascii="Times New Roman"/>
                <w:b w:val="false"/>
                <w:i w:val="false"/>
                <w:color w:val="000000"/>
                <w:sz w:val="20"/>
              </w:rPr>
              <w:t>2023 жылғы 4 қыркүйектегі</w:t>
            </w:r>
            <w:r>
              <w:br/>
            </w:r>
            <w:r>
              <w:rPr>
                <w:rFonts w:ascii="Times New Roman"/>
                <w:b w:val="false"/>
                <w:i w:val="false"/>
                <w:color w:val="000000"/>
                <w:sz w:val="20"/>
              </w:rPr>
              <w:t>№ 54 шешіміне қосымша</w:t>
            </w:r>
          </w:p>
        </w:tc>
      </w:tr>
    </w:tbl>
    <w:bookmarkStart w:name="z75" w:id="63"/>
    <w:p>
      <w:pPr>
        <w:spacing w:after="0"/>
        <w:ind w:left="0"/>
        <w:jc w:val="left"/>
      </w:pPr>
      <w:r>
        <w:rPr>
          <w:rFonts w:ascii="Times New Roman"/>
          <w:b/>
          <w:i w:val="false"/>
          <w:color w:val="000000"/>
        </w:rPr>
        <w:t xml:space="preserve"> Сырдария аудандық мәслихатының күші жойылған кейбір шешімдерінің тізбесі</w:t>
      </w:r>
    </w:p>
    <w:bookmarkEnd w:id="63"/>
    <w:bookmarkStart w:name="z76" w:id="64"/>
    <w:p>
      <w:pPr>
        <w:spacing w:after="0"/>
        <w:ind w:left="0"/>
        <w:jc w:val="both"/>
      </w:pPr>
      <w:r>
        <w:rPr>
          <w:rFonts w:ascii="Times New Roman"/>
          <w:b w:val="false"/>
          <w:i w:val="false"/>
          <w:color w:val="000000"/>
          <w:sz w:val="28"/>
        </w:rPr>
        <w:t xml:space="preserve">
      1. "Әлеуметтiк көмек көрсету, оның мөлшерлерiн белгiлеу және мұқтаж азаматтардың жекелеген санаттарының тiзбесiн айқындау Қағидаларын бекiту туралы" Сырдария аудандық мәслихатының 2020 жылғы 16 қыркүйектегі </w:t>
      </w:r>
      <w:r>
        <w:rPr>
          <w:rFonts w:ascii="Times New Roman"/>
          <w:b w:val="false"/>
          <w:i w:val="false"/>
          <w:color w:val="000000"/>
          <w:sz w:val="28"/>
        </w:rPr>
        <w:t>№ 430</w:t>
      </w:r>
      <w:r>
        <w:rPr>
          <w:rFonts w:ascii="Times New Roman"/>
          <w:b w:val="false"/>
          <w:i w:val="false"/>
          <w:color w:val="000000"/>
          <w:sz w:val="28"/>
        </w:rPr>
        <w:t xml:space="preserve"> шешімі (Нормативтік құқықтық актілерді мемлекеттік тіркеу тізілімінде № 7648 болып тіркелген);</w:t>
      </w:r>
    </w:p>
    <w:bookmarkEnd w:id="64"/>
    <w:bookmarkStart w:name="z77" w:id="65"/>
    <w:p>
      <w:pPr>
        <w:spacing w:after="0"/>
        <w:ind w:left="0"/>
        <w:jc w:val="both"/>
      </w:pPr>
      <w:r>
        <w:rPr>
          <w:rFonts w:ascii="Times New Roman"/>
          <w:b w:val="false"/>
          <w:i w:val="false"/>
          <w:color w:val="000000"/>
          <w:sz w:val="28"/>
        </w:rPr>
        <w:t xml:space="preserve">
      2. "Әлеуметтiк көмек көрсету, оның мөлшерлерiн белгiлеу және мұқтаж азаматтардың жекелеген санаттарының тiзбесiн айқындау Қағидаларын бекiту туралы" Сырдария аудандық мәслихатының 2020 жылғы 16 қыркүйектегі № 430 шешіміне өзгеріc енгізу туралы" Сырдария аудандық мәслихатының 2021 жылғы 28 сәуірдегі </w:t>
      </w:r>
      <w:r>
        <w:rPr>
          <w:rFonts w:ascii="Times New Roman"/>
          <w:b w:val="false"/>
          <w:i w:val="false"/>
          <w:color w:val="000000"/>
          <w:sz w:val="28"/>
        </w:rPr>
        <w:t>№ 41</w:t>
      </w:r>
      <w:r>
        <w:rPr>
          <w:rFonts w:ascii="Times New Roman"/>
          <w:b w:val="false"/>
          <w:i w:val="false"/>
          <w:color w:val="000000"/>
          <w:sz w:val="28"/>
        </w:rPr>
        <w:t xml:space="preserve"> шешімі (Нормативтік құқықтық актілерді мемлекеттік тіркеу тізілімінде № 8351 болып тіркелген);</w:t>
      </w:r>
    </w:p>
    <w:bookmarkEnd w:id="65"/>
    <w:bookmarkStart w:name="z78" w:id="66"/>
    <w:p>
      <w:pPr>
        <w:spacing w:after="0"/>
        <w:ind w:left="0"/>
        <w:jc w:val="both"/>
      </w:pPr>
      <w:r>
        <w:rPr>
          <w:rFonts w:ascii="Times New Roman"/>
          <w:b w:val="false"/>
          <w:i w:val="false"/>
          <w:color w:val="000000"/>
          <w:sz w:val="28"/>
        </w:rPr>
        <w:t xml:space="preserve">
      3. "Сырдария аудандық мәслихатының 2020 жылғы 16 қыркүйектегі № 430 "Әлеуметтiк көмек көрсету, оның мөлшерлерiн белгiлеу және мұқтаж азаматтардың жекелеген санаттарының тiзбесiн айқындау Қағидаларын бекiту туралы" шешіміне өзгеріc енгізу туралы" Сырдария аудандық мәслихатының 2021 жылғы 17 қарашадағы </w:t>
      </w:r>
      <w:r>
        <w:rPr>
          <w:rFonts w:ascii="Times New Roman"/>
          <w:b w:val="false"/>
          <w:i w:val="false"/>
          <w:color w:val="000000"/>
          <w:sz w:val="28"/>
        </w:rPr>
        <w:t>№ 95</w:t>
      </w:r>
      <w:r>
        <w:rPr>
          <w:rFonts w:ascii="Times New Roman"/>
          <w:b w:val="false"/>
          <w:i w:val="false"/>
          <w:color w:val="000000"/>
          <w:sz w:val="28"/>
        </w:rPr>
        <w:t xml:space="preserve"> шешімі (Нормативтік құқықтық актілерді мемлекеттік тіркеу тізілімінде № 25524 болып тіркелген);</w:t>
      </w:r>
    </w:p>
    <w:bookmarkEnd w:id="66"/>
    <w:bookmarkStart w:name="z79" w:id="67"/>
    <w:p>
      <w:pPr>
        <w:spacing w:after="0"/>
        <w:ind w:left="0"/>
        <w:jc w:val="both"/>
      </w:pPr>
      <w:r>
        <w:rPr>
          <w:rFonts w:ascii="Times New Roman"/>
          <w:b w:val="false"/>
          <w:i w:val="false"/>
          <w:color w:val="000000"/>
          <w:sz w:val="28"/>
        </w:rPr>
        <w:t xml:space="preserve">
      4. "Сырдария аудандық мәслихатының 2020 жылғы 16 қыркүйектегі № 430 "Әлеуметтiк көмек көрсету, оның мөлшерлерiн белгiлеу және мұқтаж азаматтардың жекелеген санаттарының тiзбесiн айқындау Қағидаларын бекiту туралы" шешіміне өзгеріc енгізу туралы" Сырдария аудандық мәслихатының 2022 жылғы 26 сәуірдегі </w:t>
      </w:r>
      <w:r>
        <w:rPr>
          <w:rFonts w:ascii="Times New Roman"/>
          <w:b w:val="false"/>
          <w:i w:val="false"/>
          <w:color w:val="000000"/>
          <w:sz w:val="28"/>
        </w:rPr>
        <w:t>№ 137</w:t>
      </w:r>
      <w:r>
        <w:rPr>
          <w:rFonts w:ascii="Times New Roman"/>
          <w:b w:val="false"/>
          <w:i w:val="false"/>
          <w:color w:val="000000"/>
          <w:sz w:val="28"/>
        </w:rPr>
        <w:t xml:space="preserve"> шешімі (Нормативтік құқықтық актілерді мемлекеттік тіркеу тізілімінде № 27830 болып тіркелген);</w:t>
      </w:r>
    </w:p>
    <w:bookmarkEnd w:id="67"/>
    <w:bookmarkStart w:name="z80" w:id="68"/>
    <w:p>
      <w:pPr>
        <w:spacing w:after="0"/>
        <w:ind w:left="0"/>
        <w:jc w:val="both"/>
      </w:pPr>
      <w:r>
        <w:rPr>
          <w:rFonts w:ascii="Times New Roman"/>
          <w:b w:val="false"/>
          <w:i w:val="false"/>
          <w:color w:val="000000"/>
          <w:sz w:val="28"/>
        </w:rPr>
        <w:t xml:space="preserve">
      5. "Әлеуметтік көмек көрсету, оның мөлшерлерін белгілеу және мұқтаж азаматтардың жекелеген санаттарының тізбесін айқындау Қағидаларын бекіту туралы" Сырдария аудандық мәслихатының 2020 жылғы 16 қыркүйектегі № 430 шешіміне өзгеріс енгізу туралы" Сырдария аудандық мәслихатының 2022 жылғы 11 тамыздағы </w:t>
      </w:r>
      <w:r>
        <w:rPr>
          <w:rFonts w:ascii="Times New Roman"/>
          <w:b w:val="false"/>
          <w:i w:val="false"/>
          <w:color w:val="000000"/>
          <w:sz w:val="28"/>
        </w:rPr>
        <w:t>№ 157</w:t>
      </w:r>
      <w:r>
        <w:rPr>
          <w:rFonts w:ascii="Times New Roman"/>
          <w:b w:val="false"/>
          <w:i w:val="false"/>
          <w:color w:val="000000"/>
          <w:sz w:val="28"/>
        </w:rPr>
        <w:t xml:space="preserve"> шешімі (Нормативтік құқықтық актілерді мемлекеттік тіркеу тізілімінде № 29100 болып тіркелген);</w:t>
      </w:r>
    </w:p>
    <w:bookmarkEnd w:id="68"/>
    <w:bookmarkStart w:name="z81" w:id="69"/>
    <w:p>
      <w:pPr>
        <w:spacing w:after="0"/>
        <w:ind w:left="0"/>
        <w:jc w:val="both"/>
      </w:pPr>
      <w:r>
        <w:rPr>
          <w:rFonts w:ascii="Times New Roman"/>
          <w:b w:val="false"/>
          <w:i w:val="false"/>
          <w:color w:val="000000"/>
          <w:sz w:val="28"/>
        </w:rPr>
        <w:t xml:space="preserve">
      6. "Сырдария аудандық мәслихатының 2020 жылғы 16 қыркүйектегі № 430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 енгізу туралы" Сырдария аудандық мәслихатының 2022 жылғы 20 қазандағы </w:t>
      </w:r>
      <w:r>
        <w:rPr>
          <w:rFonts w:ascii="Times New Roman"/>
          <w:b w:val="false"/>
          <w:i w:val="false"/>
          <w:color w:val="000000"/>
          <w:sz w:val="28"/>
        </w:rPr>
        <w:t>№ 167</w:t>
      </w:r>
      <w:r>
        <w:rPr>
          <w:rFonts w:ascii="Times New Roman"/>
          <w:b w:val="false"/>
          <w:i w:val="false"/>
          <w:color w:val="000000"/>
          <w:sz w:val="28"/>
        </w:rPr>
        <w:t xml:space="preserve"> шешімі (Нормативтік құқықтық актілерді мемлекеттік тіркеу тізілімінде № 30303 болып тіркелген);</w:t>
      </w:r>
    </w:p>
    <w:bookmarkEnd w:id="69"/>
    <w:bookmarkStart w:name="z82" w:id="70"/>
    <w:p>
      <w:pPr>
        <w:spacing w:after="0"/>
        <w:ind w:left="0"/>
        <w:jc w:val="both"/>
      </w:pPr>
      <w:r>
        <w:rPr>
          <w:rFonts w:ascii="Times New Roman"/>
          <w:b w:val="false"/>
          <w:i w:val="false"/>
          <w:color w:val="000000"/>
          <w:sz w:val="28"/>
        </w:rPr>
        <w:t xml:space="preserve">
      7. ""Әлеуметтiк көмек көрсету, оның мөлшерлерiн белгiлеу және мұқтаж азаматтардың жекелеген санаттарының тiзбесiн айқындау Қағидаларын бекiту туралы" Сырдария аудандық мәслихатының 2020 жылғы 16 қыркүйектегі № 430 шешіміне өзгеріс енгізу туралы" Сырдария аудандық мәслихатының 2023 жылғы 28 сәуірдегі </w:t>
      </w:r>
      <w:r>
        <w:rPr>
          <w:rFonts w:ascii="Times New Roman"/>
          <w:b w:val="false"/>
          <w:i w:val="false"/>
          <w:color w:val="000000"/>
          <w:sz w:val="28"/>
        </w:rPr>
        <w:t>№ 21</w:t>
      </w:r>
      <w:r>
        <w:rPr>
          <w:rFonts w:ascii="Times New Roman"/>
          <w:b w:val="false"/>
          <w:i w:val="false"/>
          <w:color w:val="000000"/>
          <w:sz w:val="28"/>
        </w:rPr>
        <w:t xml:space="preserve"> шешімі (Нормативтік құқықтық актілерді мемлекеттік тіркеу тізілімінде № 8395-11 болып тіркелген).</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