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d5a05" w14:textId="94d5a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Сырдария аудандық мәслихатының 2023 жылғы 30 маусымдағы № 40 "Сырдария ауданы бойынша шетелдіктер үшін 2023 жылға арналған туристік жарна мөлшерлемелерін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2023 жылғы 8 қарашадағы № 59 шешімі. Қызылорда облысының Әділет департаментінде 2023 жылғы 13 қарашада № 8464-11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Сырдария аудандық мәслихатының 2023 жылғы 30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40</w:t>
      </w:r>
      <w:r>
        <w:rPr>
          <w:rFonts w:ascii="Times New Roman"/>
          <w:b w:val="false"/>
          <w:i w:val="false"/>
          <w:color w:val="000000"/>
          <w:sz w:val="28"/>
        </w:rPr>
        <w:t xml:space="preserve"> "Сырдария ауданы бойынша шетелдіктер үшін 2023 жылға арналған туристік жарна мөлшерлемелерін бекіту туралы" (Нормативтік құқықтық актілерді мемлекеттік тіркеу тізілімінде № 8436-11 болып тіркелген) шешімінің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