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22eb7" w14:textId="e922e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"Сырдария ауданының бөлек жергілікті қоғамдастық жиындарын өткізудің Қағидасын бекіту туралы" Сырдария аудандық мәслихатының 2014 жылғы 10 сәуірдегі № 222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Сырдария аудандық мәслихатының 2023 жылғы 27 желтоқсандағы № 78 шешімі. Қызылорда облысының Әділет департаментінде 2024 жылғы 3 қаңтарда № 8482-11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Сырдария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"Сырдария ауданының бөлек жергілікті қоғамдастық жиындарын өткізудің Қағидасын бекіту туралы" Сырдария аудандық мәслихатының 2014 жылғы 10 сәуірдегі </w:t>
      </w:r>
      <w:r>
        <w:rPr>
          <w:rFonts w:ascii="Times New Roman"/>
          <w:b w:val="false"/>
          <w:i w:val="false"/>
          <w:color w:val="000000"/>
          <w:sz w:val="28"/>
        </w:rPr>
        <w:t>№ 222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шешімінің (Нормативтік құқықтық актілерді мемлекеттік тіркеу тізілімінде № 4658 болып тіркелген)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Сырдария аудандық 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Әжікенов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