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f461" w14:textId="fbaf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26 желтоқсандағы № 11/25 шешімі. Қызылорда облысының Әділет департаментінде 2023 жылғы 28 желтоқсанда № 8478-11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Шиелі аудандық мәслихатының келесі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"Шиелі ауданында жергілікті қоғамдастықтың бөлек жиындарын өткізудің қағидаларын бекіту туралы" Шиелі аудандық мәслихатының 2014 жылғы 21 ақпандағы </w:t>
      </w:r>
      <w:r>
        <w:rPr>
          <w:rFonts w:ascii="Times New Roman"/>
          <w:b w:val="false"/>
          <w:i w:val="false"/>
          <w:color w:val="000000"/>
          <w:sz w:val="28"/>
        </w:rPr>
        <w:t>№ 26/4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4627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""Бөлек жергілікті қоғамдастық жиындарын өткізу қағидасын бекіту туралы" аудандық мәслихаттың 2014 жылғы 21 ақпандағы № 26/4 шешіміне өзгерістер мен толықтырулар енгізу туралы" Шиелі аудандық мәслихатының 2014 жылғы 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4821 болып тіркелген).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