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ee1c" w14:textId="156e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 жолаушылар мен багажды ауданаралық (қалааралық, облысішілік) қатынастарда автомобильмен тұрақты тасымалдауға тарифтерді саралау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5 маусымдағы № 73 қаулысы. Маңғыстау облысы Әділет департаментінде 2023 жылғы 9 маусымда № 4578-12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көлiгi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облысында жолаушылар мен багажды ауданаралық (қалааралық, облысішілік) қатынастарда автомобильмен тұрақты тасымалдауға сараланған тарифтер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облысының жолаушылар көлігі және автомобиль жолдары басқармасы" мемлекеттік мекемесі осы қаулының "Қазақстан Республикасы Әділет министрлігінің Маңғыстау облысының Әділет департаменті" республикалық мемлекеттік мекемесінде мемлекеттік тіркелуін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облысында жолаушылар мен багажды ауданаралық (қалааралық, облысішілік) қатынастарда автомобильмен тұрақты тасымалдауға сараланған тарифтер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 және ұялы байланыс құрылғыларын қоса алғанда, электрондық төлеу жүйесі арқылы жол ақысын төлеу кезінде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ақшамен төлеу кезінде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Атамекен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Қызылтөбе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– Баянды – Ақтау"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Басқұдық – Маңғыстау"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Басқұдық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Батыр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Қызылтөбе 2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Ақшұқыр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"Ақтау – Сайын Шапағатов – Ақтау"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