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cb9b" w14:textId="fadcb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су объектілерінің су қорғау аймақтары мен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Маңғыстау облысы әкімдігінің 2023 жылғы 24 тамыздағы № 130 қаулысы. Маңғыстау облысы Әділет департаментінде 2023 жылғы 25 тамызда № 4597-12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125 - баптарына</w:t>
      </w:r>
      <w:r>
        <w:rPr>
          <w:rFonts w:ascii="Times New Roman"/>
          <w:b w:val="false"/>
          <w:i w:val="false"/>
          <w:color w:val="000000"/>
          <w:sz w:val="28"/>
        </w:rPr>
        <w:t xml:space="preserve">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Маңғыстау облысының су объектілерінің су қорғау аймақтары мен белдеулері белгіленсін.</w:t>
      </w:r>
    </w:p>
    <w:bookmarkEnd w:id="1"/>
    <w:bookmarkStart w:name="z2"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Маңғыстау облысының су объектілерінің су қорғау аймақтары мен белдеулерін шаруашылықта пайдалану режимі белгіленсін.</w:t>
      </w:r>
    </w:p>
    <w:bookmarkEnd w:id="2"/>
    <w:bookmarkStart w:name="z3"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Маңғыстау облысы әкімдігінің кейбір қаулыларының күші жойылды деп танылсын.</w:t>
      </w:r>
    </w:p>
    <w:bookmarkEnd w:id="3"/>
    <w:bookmarkStart w:name="z4" w:id="4"/>
    <w:p>
      <w:pPr>
        <w:spacing w:after="0"/>
        <w:ind w:left="0"/>
        <w:jc w:val="both"/>
      </w:pPr>
      <w:r>
        <w:rPr>
          <w:rFonts w:ascii="Times New Roman"/>
          <w:b w:val="false"/>
          <w:i w:val="false"/>
          <w:color w:val="000000"/>
          <w:sz w:val="28"/>
        </w:rPr>
        <w:t>
      4. "Маңғыстау облысының табиғи ресурстар және табиғат пайдалануды реттеу басқармасы" мемлекеттік мекемесі осы қаулының "Қазақстан Республикасы Әділет министрлігінің Маңғыстау облысының Әділет департаменті" республикалық мемлекеттік мекемесінде мемлекеттік тіркелуін қамтамасыз етсін.</w:t>
      </w:r>
    </w:p>
    <w:bookmarkEnd w:id="4"/>
    <w:bookmarkStart w:name="z5"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Кульджанов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Денсаулық </w:t>
      </w:r>
    </w:p>
    <w:p>
      <w:pPr>
        <w:spacing w:after="0"/>
        <w:ind w:left="0"/>
        <w:jc w:val="both"/>
      </w:pPr>
      <w:r>
        <w:rPr>
          <w:rFonts w:ascii="Times New Roman"/>
          <w:b w:val="false"/>
          <w:i w:val="false"/>
          <w:color w:val="000000"/>
          <w:sz w:val="28"/>
        </w:rPr>
        <w:t>
      сақтау министрлігінің Санитариялық-</w:t>
      </w:r>
    </w:p>
    <w:p>
      <w:pPr>
        <w:spacing w:after="0"/>
        <w:ind w:left="0"/>
        <w:jc w:val="both"/>
      </w:pPr>
      <w:r>
        <w:rPr>
          <w:rFonts w:ascii="Times New Roman"/>
          <w:b w:val="false"/>
          <w:i w:val="false"/>
          <w:color w:val="000000"/>
          <w:sz w:val="28"/>
        </w:rPr>
        <w:t xml:space="preserve">
      эпидемиологиялық бақылау комитеті </w:t>
      </w:r>
    </w:p>
    <w:p>
      <w:pPr>
        <w:spacing w:after="0"/>
        <w:ind w:left="0"/>
        <w:jc w:val="both"/>
      </w:pPr>
      <w:r>
        <w:rPr>
          <w:rFonts w:ascii="Times New Roman"/>
          <w:b w:val="false"/>
          <w:i w:val="false"/>
          <w:color w:val="000000"/>
          <w:sz w:val="28"/>
        </w:rPr>
        <w:t>
      Манғыстау облысының санитариялық-</w:t>
      </w:r>
    </w:p>
    <w:p>
      <w:pPr>
        <w:spacing w:after="0"/>
        <w:ind w:left="0"/>
        <w:jc w:val="both"/>
      </w:pPr>
      <w:r>
        <w:rPr>
          <w:rFonts w:ascii="Times New Roman"/>
          <w:b w:val="false"/>
          <w:i w:val="false"/>
          <w:color w:val="000000"/>
          <w:sz w:val="28"/>
        </w:rPr>
        <w:t xml:space="preserve">
      эпидемиологиялық бақылау департаменті" </w:t>
      </w:r>
    </w:p>
    <w:p>
      <w:pPr>
        <w:spacing w:after="0"/>
        <w:ind w:left="0"/>
        <w:jc w:val="both"/>
      </w:pPr>
      <w:r>
        <w:rPr>
          <w:rFonts w:ascii="Times New Roman"/>
          <w:b w:val="false"/>
          <w:i w:val="false"/>
          <w:color w:val="000000"/>
          <w:sz w:val="28"/>
        </w:rPr>
        <w:t>
      республикалық мемлекеттік мекемесі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Экология, геология</w:t>
      </w:r>
    </w:p>
    <w:p>
      <w:pPr>
        <w:spacing w:after="0"/>
        <w:ind w:left="0"/>
        <w:jc w:val="both"/>
      </w:pPr>
      <w:r>
        <w:rPr>
          <w:rFonts w:ascii="Times New Roman"/>
          <w:b w:val="false"/>
          <w:i w:val="false"/>
          <w:color w:val="000000"/>
          <w:sz w:val="28"/>
        </w:rPr>
        <w:t xml:space="preserve">
      және табиғи ресурстар министрлігі </w:t>
      </w:r>
    </w:p>
    <w:p>
      <w:pPr>
        <w:spacing w:after="0"/>
        <w:ind w:left="0"/>
        <w:jc w:val="both"/>
      </w:pPr>
      <w:r>
        <w:rPr>
          <w:rFonts w:ascii="Times New Roman"/>
          <w:b w:val="false"/>
          <w:i w:val="false"/>
          <w:color w:val="000000"/>
          <w:sz w:val="28"/>
        </w:rPr>
        <w:t>
      Су ресурстары комитетінің Су ресурстарын</w:t>
      </w:r>
    </w:p>
    <w:p>
      <w:pPr>
        <w:spacing w:after="0"/>
        <w:ind w:left="0"/>
        <w:jc w:val="both"/>
      </w:pPr>
      <w:r>
        <w:rPr>
          <w:rFonts w:ascii="Times New Roman"/>
          <w:b w:val="false"/>
          <w:i w:val="false"/>
          <w:color w:val="000000"/>
          <w:sz w:val="28"/>
        </w:rPr>
        <w:t>
      пайдалануды реттеу және қорғау жөніндегі</w:t>
      </w:r>
    </w:p>
    <w:p>
      <w:pPr>
        <w:spacing w:after="0"/>
        <w:ind w:left="0"/>
        <w:jc w:val="both"/>
      </w:pPr>
      <w:r>
        <w:rPr>
          <w:rFonts w:ascii="Times New Roman"/>
          <w:b w:val="false"/>
          <w:i w:val="false"/>
          <w:color w:val="000000"/>
          <w:sz w:val="28"/>
        </w:rPr>
        <w:t xml:space="preserve">
      Жайық-Каспий бассейндік инспекциясы" </w:t>
      </w:r>
    </w:p>
    <w:p>
      <w:pPr>
        <w:spacing w:after="0"/>
        <w:ind w:left="0"/>
        <w:jc w:val="both"/>
      </w:pPr>
      <w:r>
        <w:rPr>
          <w:rFonts w:ascii="Times New Roman"/>
          <w:b w:val="false"/>
          <w:i w:val="false"/>
          <w:color w:val="000000"/>
          <w:sz w:val="28"/>
        </w:rPr>
        <w:t>
      республикалық мемлекеттік мекемесі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 ресурстар министрлігі</w:t>
      </w:r>
    </w:p>
    <w:p>
      <w:pPr>
        <w:spacing w:after="0"/>
        <w:ind w:left="0"/>
        <w:jc w:val="both"/>
      </w:pPr>
      <w:r>
        <w:rPr>
          <w:rFonts w:ascii="Times New Roman"/>
          <w:b w:val="false"/>
          <w:i w:val="false"/>
          <w:color w:val="000000"/>
          <w:sz w:val="28"/>
        </w:rPr>
        <w:t>
      Экологиялық реттеу және бақылау комитетінің</w:t>
      </w:r>
    </w:p>
    <w:p>
      <w:pPr>
        <w:spacing w:after="0"/>
        <w:ind w:left="0"/>
        <w:jc w:val="both"/>
      </w:pPr>
      <w:r>
        <w:rPr>
          <w:rFonts w:ascii="Times New Roman"/>
          <w:b w:val="false"/>
          <w:i w:val="false"/>
          <w:color w:val="000000"/>
          <w:sz w:val="28"/>
        </w:rPr>
        <w:t>
      Маңғыстау облысы бойынша экология департаменті"</w:t>
      </w:r>
    </w:p>
    <w:p>
      <w:pPr>
        <w:spacing w:after="0"/>
        <w:ind w:left="0"/>
        <w:jc w:val="both"/>
      </w:pPr>
      <w:r>
        <w:rPr>
          <w:rFonts w:ascii="Times New Roman"/>
          <w:b w:val="false"/>
          <w:i w:val="false"/>
          <w:color w:val="000000"/>
          <w:sz w:val="28"/>
        </w:rPr>
        <w:t>
      республикалық мемлекеттік мекемесі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жер қатынастары </w:t>
      </w:r>
    </w:p>
    <w:p>
      <w:pPr>
        <w:spacing w:after="0"/>
        <w:ind w:left="0"/>
        <w:jc w:val="both"/>
      </w:pPr>
      <w:r>
        <w:rPr>
          <w:rFonts w:ascii="Times New Roman"/>
          <w:b w:val="false"/>
          <w:i w:val="false"/>
          <w:color w:val="000000"/>
          <w:sz w:val="28"/>
        </w:rPr>
        <w:t>
      басқармасы" мемлекеттік мекемесі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1-қосымша</w:t>
            </w:r>
          </w:p>
        </w:tc>
      </w:tr>
    </w:tbl>
    <w:bookmarkStart w:name="z10" w:id="6"/>
    <w:p>
      <w:pPr>
        <w:spacing w:after="0"/>
        <w:ind w:left="0"/>
        <w:jc w:val="left"/>
      </w:pPr>
      <w:r>
        <w:rPr>
          <w:rFonts w:ascii="Times New Roman"/>
          <w:b/>
          <w:i w:val="false"/>
          <w:color w:val="000000"/>
        </w:rPr>
        <w:t xml:space="preserve"> Маңғыстау облысының су объектілерінің су қорғау аймақтары мен белдеулері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w:t>
            </w:r>
          </w:p>
          <w:p>
            <w:pPr>
              <w:spacing w:after="20"/>
              <w:ind w:left="20"/>
              <w:jc w:val="both"/>
            </w:pPr>
            <w:r>
              <w:rPr>
                <w:rFonts w:ascii="Times New Roman"/>
                <w:b w:val="false"/>
                <w:i w:val="false"/>
                <w:color w:val="000000"/>
                <w:sz w:val="20"/>
              </w:rPr>
              <w:t>
аймағының ауданы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w:t>
            </w:r>
          </w:p>
          <w:p>
            <w:pPr>
              <w:spacing w:after="20"/>
              <w:ind w:left="20"/>
              <w:jc w:val="both"/>
            </w:pPr>
            <w:r>
              <w:rPr>
                <w:rFonts w:ascii="Times New Roman"/>
                <w:b w:val="false"/>
                <w:i w:val="false"/>
                <w:color w:val="000000"/>
                <w:sz w:val="20"/>
              </w:rPr>
              <w:t>
белдеуінің ауданы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w:t>
            </w:r>
          </w:p>
          <w:p>
            <w:pPr>
              <w:spacing w:after="20"/>
              <w:ind w:left="20"/>
              <w:jc w:val="both"/>
            </w:pPr>
            <w:r>
              <w:rPr>
                <w:rFonts w:ascii="Times New Roman"/>
                <w:b w:val="false"/>
                <w:i w:val="false"/>
                <w:color w:val="000000"/>
                <w:sz w:val="20"/>
              </w:rPr>
              <w:t>
аймағының ені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w:t>
            </w:r>
          </w:p>
          <w:p>
            <w:pPr>
              <w:spacing w:after="20"/>
              <w:ind w:left="20"/>
              <w:jc w:val="both"/>
            </w:pPr>
            <w:r>
              <w:rPr>
                <w:rFonts w:ascii="Times New Roman"/>
                <w:b w:val="false"/>
                <w:i w:val="false"/>
                <w:color w:val="000000"/>
                <w:sz w:val="20"/>
              </w:rPr>
              <w:t>
белдеуінің ені (метр)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қаласынан Қарақия ауданының Құрық ауылының аумағына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ауданының Форт-Шевченко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ауданының Форт-Шевченко қаласынан Ақтау қаласының аумағына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ауданының  Форт-Шевченко қаласынан Атырау облысының аумағына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ауданының Құрық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ауданының Құрық ауылы – Кендірлі демалыс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ауданының Кендірлі демалыс аймағы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ауданының Кендірлі демалыс аймағынан Қазақстан - Түрікменстан мемлекеттік шекарасына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1" w:id="7"/>
    <w:p>
      <w:pPr>
        <w:spacing w:after="0"/>
        <w:ind w:left="0"/>
        <w:jc w:val="both"/>
      </w:pPr>
      <w:r>
        <w:rPr>
          <w:rFonts w:ascii="Times New Roman"/>
          <w:b w:val="false"/>
          <w:i w:val="false"/>
          <w:color w:val="000000"/>
          <w:sz w:val="28"/>
        </w:rPr>
        <w:t>
      Ескерту:</w:t>
      </w:r>
    </w:p>
    <w:bookmarkEnd w:id="7"/>
    <w:bookmarkStart w:name="z12" w:id="8"/>
    <w:p>
      <w:pPr>
        <w:spacing w:after="0"/>
        <w:ind w:left="0"/>
        <w:jc w:val="both"/>
      </w:pPr>
      <w:r>
        <w:rPr>
          <w:rFonts w:ascii="Times New Roman"/>
          <w:b w:val="false"/>
          <w:i w:val="false"/>
          <w:color w:val="000000"/>
          <w:sz w:val="28"/>
        </w:rPr>
        <w:t>
      су қорғау аймақтары және су қорғау белдеулерінің шекаралары мен ені бекітілген жобалық құжаттаманың картографиялық материалында көрсетілген.</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2-қосымша</w:t>
            </w:r>
          </w:p>
        </w:tc>
      </w:tr>
    </w:tbl>
    <w:bookmarkStart w:name="z17" w:id="9"/>
    <w:p>
      <w:pPr>
        <w:spacing w:after="0"/>
        <w:ind w:left="0"/>
        <w:jc w:val="left"/>
      </w:pPr>
      <w:r>
        <w:rPr>
          <w:rFonts w:ascii="Times New Roman"/>
          <w:b/>
          <w:i w:val="false"/>
          <w:color w:val="000000"/>
        </w:rPr>
        <w:t xml:space="preserve"> Маңғыстау облысының су объектілерінің су қорғау аймақтары мен белдеулерін шаруашылықта пайдалану режимі</w:t>
      </w:r>
    </w:p>
    <w:bookmarkEnd w:id="9"/>
    <w:bookmarkStart w:name="z18" w:id="10"/>
    <w:p>
      <w:pPr>
        <w:spacing w:after="0"/>
        <w:ind w:left="0"/>
        <w:jc w:val="both"/>
      </w:pPr>
      <w:r>
        <w:rPr>
          <w:rFonts w:ascii="Times New Roman"/>
          <w:b w:val="false"/>
          <w:i w:val="false"/>
          <w:color w:val="000000"/>
          <w:sz w:val="28"/>
        </w:rPr>
        <w:t>
       1. Су қорғау белдеулерінің шегінде:</w:t>
      </w:r>
    </w:p>
    <w:bookmarkEnd w:id="10"/>
    <w:bookmarkStart w:name="z19" w:id="11"/>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11"/>
    <w:bookmarkStart w:name="z20" w:id="12"/>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bookmarkEnd w:id="12"/>
    <w:bookmarkStart w:name="z21" w:id="13"/>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3"/>
    <w:bookmarkStart w:name="z22" w:id="14"/>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4"/>
    <w:bookmarkStart w:name="z23" w:id="15"/>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15"/>
    <w:bookmarkStart w:name="z24" w:id="16"/>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6"/>
    <w:bookmarkStart w:name="z25" w:id="17"/>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17"/>
    <w:bookmarkStart w:name="z26" w:id="18"/>
    <w:p>
      <w:pPr>
        <w:spacing w:after="0"/>
        <w:ind w:left="0"/>
        <w:jc w:val="both"/>
      </w:pPr>
      <w:r>
        <w:rPr>
          <w:rFonts w:ascii="Times New Roman"/>
          <w:b w:val="false"/>
          <w:i w:val="false"/>
          <w:color w:val="000000"/>
          <w:sz w:val="28"/>
        </w:rPr>
        <w:t>
       2. Су қорғау аймақтарының шегінде:</w:t>
      </w:r>
    </w:p>
    <w:bookmarkEnd w:id="18"/>
    <w:bookmarkStart w:name="z27" w:id="1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9"/>
    <w:bookmarkStart w:name="z28" w:id="20"/>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0"/>
    <w:bookmarkStart w:name="z29" w:id="21"/>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1"/>
    <w:bookmarkStart w:name="z30" w:id="22"/>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2"/>
    <w:bookmarkStart w:name="z31" w:id="23"/>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3"/>
    <w:bookmarkStart w:name="z32" w:id="24"/>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4"/>
    <w:bookmarkStart w:name="z33" w:id="25"/>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25"/>
    <w:bookmarkStart w:name="z34" w:id="26"/>
    <w:p>
      <w:pPr>
        <w:spacing w:after="0"/>
        <w:ind w:left="0"/>
        <w:jc w:val="both"/>
      </w:pPr>
      <w:r>
        <w:rPr>
          <w:rFonts w:ascii="Times New Roman"/>
          <w:b w:val="false"/>
          <w:i w:val="false"/>
          <w:color w:val="000000"/>
          <w:sz w:val="28"/>
        </w:rPr>
        <w:t xml:space="preserve">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24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3-қосымша</w:t>
            </w:r>
          </w:p>
        </w:tc>
      </w:tr>
    </w:tbl>
    <w:bookmarkStart w:name="z39" w:id="27"/>
    <w:p>
      <w:pPr>
        <w:spacing w:after="0"/>
        <w:ind w:left="0"/>
        <w:jc w:val="left"/>
      </w:pPr>
      <w:r>
        <w:rPr>
          <w:rFonts w:ascii="Times New Roman"/>
          <w:b/>
          <w:i w:val="false"/>
          <w:color w:val="000000"/>
        </w:rPr>
        <w:t xml:space="preserve"> Маңғыстау облысы әкімдігінің күші жойылған кейбір қаулыларының тізбесі</w:t>
      </w:r>
    </w:p>
    <w:bookmarkEnd w:id="27"/>
    <w:bookmarkStart w:name="z40" w:id="28"/>
    <w:p>
      <w:pPr>
        <w:spacing w:after="0"/>
        <w:ind w:left="0"/>
        <w:jc w:val="both"/>
      </w:pPr>
      <w:r>
        <w:rPr>
          <w:rFonts w:ascii="Times New Roman"/>
          <w:b w:val="false"/>
          <w:i w:val="false"/>
          <w:color w:val="000000"/>
          <w:sz w:val="28"/>
        </w:rPr>
        <w:t xml:space="preserve">
      1. Маңғыстау облысы әкімдігінің 2008 жылғы 20 наурыздағы </w:t>
      </w:r>
      <w:r>
        <w:rPr>
          <w:rFonts w:ascii="Times New Roman"/>
          <w:b w:val="false"/>
          <w:i w:val="false"/>
          <w:color w:val="000000"/>
          <w:sz w:val="28"/>
        </w:rPr>
        <w:t>№ 181</w:t>
      </w:r>
      <w:r>
        <w:rPr>
          <w:rFonts w:ascii="Times New Roman"/>
          <w:b w:val="false"/>
          <w:i w:val="false"/>
          <w:color w:val="000000"/>
          <w:sz w:val="28"/>
        </w:rPr>
        <w:t xml:space="preserve"> "Ақтау, Форт-Шевченко қалаларында, Құрық ауылы және Кендірлі демалыс аймағында су қорғау аймақтары мен белдеулерін белгілеу туралы"  қаулысына (нормативтiк құқықтық актiлерді мемлекеттік тіркеу Тізілімінде № 2009 болып тіркелген).</w:t>
      </w:r>
    </w:p>
    <w:bookmarkEnd w:id="28"/>
    <w:bookmarkStart w:name="z41" w:id="29"/>
    <w:p>
      <w:pPr>
        <w:spacing w:after="0"/>
        <w:ind w:left="0"/>
        <w:jc w:val="both"/>
      </w:pPr>
      <w:r>
        <w:rPr>
          <w:rFonts w:ascii="Times New Roman"/>
          <w:b w:val="false"/>
          <w:i w:val="false"/>
          <w:color w:val="000000"/>
          <w:sz w:val="28"/>
        </w:rPr>
        <w:t xml:space="preserve">
      2. Маңғыстау облысы әкімдігінің 2008 жылғы 23 желтоқсандағы </w:t>
      </w:r>
      <w:r>
        <w:rPr>
          <w:rFonts w:ascii="Times New Roman"/>
          <w:b w:val="false"/>
          <w:i w:val="false"/>
          <w:color w:val="000000"/>
          <w:sz w:val="28"/>
        </w:rPr>
        <w:t>№ 2631</w:t>
      </w:r>
      <w:r>
        <w:rPr>
          <w:rFonts w:ascii="Times New Roman"/>
          <w:b w:val="false"/>
          <w:i w:val="false"/>
          <w:color w:val="000000"/>
          <w:sz w:val="28"/>
        </w:rPr>
        <w:t xml:space="preserve"> "Маңғыстау облысы әкімдігінің "Ақтау, Форт-Шевченко қалаларында, Құрық ауылы және Кендірлі демалыс аймағында су қорғау аймақтары мен белдеулерін белгілеу туралы" 2008 жылғы 20 наурыздағы № 181 қаулысына толықтыру енгізу туралы" қаулысы (нормативтiк құқықтық актiлерді мемлекеттік тіркеу Тізілімінде № 2040 болып тіркелген).</w:t>
      </w:r>
    </w:p>
    <w:bookmarkEnd w:id="29"/>
    <w:bookmarkStart w:name="z42" w:id="30"/>
    <w:p>
      <w:pPr>
        <w:spacing w:after="0"/>
        <w:ind w:left="0"/>
        <w:jc w:val="both"/>
      </w:pPr>
      <w:r>
        <w:rPr>
          <w:rFonts w:ascii="Times New Roman"/>
          <w:b w:val="false"/>
          <w:i w:val="false"/>
          <w:color w:val="000000"/>
          <w:sz w:val="28"/>
        </w:rPr>
        <w:t xml:space="preserve">
      3. Маңғыстау облысы әкімдігінің 2009 жылғы 14 қазандағы </w:t>
      </w:r>
      <w:r>
        <w:rPr>
          <w:rFonts w:ascii="Times New Roman"/>
          <w:b w:val="false"/>
          <w:i w:val="false"/>
          <w:color w:val="000000"/>
          <w:sz w:val="28"/>
        </w:rPr>
        <w:t>№ 2788</w:t>
      </w:r>
      <w:r>
        <w:rPr>
          <w:rFonts w:ascii="Times New Roman"/>
          <w:b w:val="false"/>
          <w:i w:val="false"/>
          <w:color w:val="000000"/>
          <w:sz w:val="28"/>
        </w:rPr>
        <w:t xml:space="preserve"> "Ақтау, Форт-Шевченко қалаларында, Құрық ауылы және Кендірлі демалыс аймағында су қорғау аймақтары мен белдеулерін белгілеу туралы" Маңғыстау облысы әкімдігінің 2008 жылғы 20 наурыздағы № 181 қаулысына өзгеріс пен толықтыру енгізу туралы" қаулысы (нормативтiк құқықтық актiлерді мемлекеттік тіркеу Тізілімінде № 2057 болып тіркелген).</w:t>
      </w:r>
    </w:p>
    <w:bookmarkEnd w:id="30"/>
    <w:bookmarkStart w:name="z43" w:id="31"/>
    <w:p>
      <w:pPr>
        <w:spacing w:after="0"/>
        <w:ind w:left="0"/>
        <w:jc w:val="both"/>
      </w:pPr>
      <w:r>
        <w:rPr>
          <w:rFonts w:ascii="Times New Roman"/>
          <w:b w:val="false"/>
          <w:i w:val="false"/>
          <w:color w:val="000000"/>
          <w:sz w:val="28"/>
        </w:rPr>
        <w:t xml:space="preserve">
      4. Маңғыстау облысы әкімдігінің 2010 жылғы 22 маусымдағы </w:t>
      </w:r>
      <w:r>
        <w:rPr>
          <w:rFonts w:ascii="Times New Roman"/>
          <w:b w:val="false"/>
          <w:i w:val="false"/>
          <w:color w:val="000000"/>
          <w:sz w:val="28"/>
        </w:rPr>
        <w:t>№ 237</w:t>
      </w:r>
      <w:r>
        <w:rPr>
          <w:rFonts w:ascii="Times New Roman"/>
          <w:b w:val="false"/>
          <w:i w:val="false"/>
          <w:color w:val="000000"/>
          <w:sz w:val="28"/>
        </w:rPr>
        <w:t xml:space="preserve"> "Ақтау, Форт-Шевченко қалаларында, Құрық ауылы және Кендірлі демалыс аймағында су қорғау аймақтары мен белдеулерін белгілеу туралы" Маңғыстау облысы әкімдігінің 2008 жылғы 20 наурыздағы № 181 қаулысына толықтырулар енгізу туралы" қаулысы (нормативтiк құқықтық актiлерді мемлекеттік тіркеу Тізілімінде № 2073 болып тіркелген).</w:t>
      </w:r>
    </w:p>
    <w:bookmarkEnd w:id="31"/>
    <w:bookmarkStart w:name="z44" w:id="32"/>
    <w:p>
      <w:pPr>
        <w:spacing w:after="0"/>
        <w:ind w:left="0"/>
        <w:jc w:val="both"/>
      </w:pPr>
      <w:r>
        <w:rPr>
          <w:rFonts w:ascii="Times New Roman"/>
          <w:b w:val="false"/>
          <w:i w:val="false"/>
          <w:color w:val="000000"/>
          <w:sz w:val="28"/>
        </w:rPr>
        <w:t xml:space="preserve">
      5. Маңғыстау облысы әкімдігінің 2010 жылғы 3 қыркүйектегі </w:t>
      </w:r>
      <w:r>
        <w:rPr>
          <w:rFonts w:ascii="Times New Roman"/>
          <w:b w:val="false"/>
          <w:i w:val="false"/>
          <w:color w:val="000000"/>
          <w:sz w:val="28"/>
        </w:rPr>
        <w:t>№ 331</w:t>
      </w:r>
      <w:r>
        <w:rPr>
          <w:rFonts w:ascii="Times New Roman"/>
          <w:b w:val="false"/>
          <w:i w:val="false"/>
          <w:color w:val="000000"/>
          <w:sz w:val="28"/>
        </w:rPr>
        <w:t xml:space="preserve"> "Ақтау, Форт-Шевченко қалаларында, Құрық ауылы және Кендірлі демалыс аймағында су қорғау аймақтары мен белдеулерін белгілеу туралы" Маңғыстау облысы әкімдігінің 2008 жылғы 20 наурыздағы № 181 қаулысына толықтырулар енгізу туралы" қаулысы (нормативтiк құқықтық актiлерді мемлекеттік тіркеу Тізілімінде № 2083 болып тіркелген).</w:t>
      </w:r>
    </w:p>
    <w:bookmarkEnd w:id="32"/>
    <w:bookmarkStart w:name="z45" w:id="33"/>
    <w:p>
      <w:pPr>
        <w:spacing w:after="0"/>
        <w:ind w:left="0"/>
        <w:jc w:val="both"/>
      </w:pPr>
      <w:r>
        <w:rPr>
          <w:rFonts w:ascii="Times New Roman"/>
          <w:b w:val="false"/>
          <w:i w:val="false"/>
          <w:color w:val="000000"/>
          <w:sz w:val="28"/>
        </w:rPr>
        <w:t xml:space="preserve">
      6. Маңғыстау облысы әкімдігінің 2010 жылғы 10 қарашадағы </w:t>
      </w:r>
      <w:r>
        <w:rPr>
          <w:rFonts w:ascii="Times New Roman"/>
          <w:b w:val="false"/>
          <w:i w:val="false"/>
          <w:color w:val="000000"/>
          <w:sz w:val="28"/>
        </w:rPr>
        <w:t>№ 390</w:t>
      </w:r>
      <w:r>
        <w:rPr>
          <w:rFonts w:ascii="Times New Roman"/>
          <w:b w:val="false"/>
          <w:i w:val="false"/>
          <w:color w:val="000000"/>
          <w:sz w:val="28"/>
        </w:rPr>
        <w:t xml:space="preserve"> "Ақтау, Форт-Шевченко қалаларында, Құрық ауылы және Кендірлі демалыс аймағында су қорғау аймақтары мен белдеулерін белгілеу туралы" Маңғыстау облысы әкімдігінің 2008 жылғы 20 наурыздағы № 181 қаулысына өзгеріс пен толықтыру енгізу туралы" қаулысы (нормативтiк құқықтық актiлерді мемлекеттік тіркеу Тізілімінде № 2087 болып тіркелген).</w:t>
      </w:r>
    </w:p>
    <w:bookmarkEnd w:id="33"/>
    <w:bookmarkStart w:name="z46" w:id="34"/>
    <w:p>
      <w:pPr>
        <w:spacing w:after="0"/>
        <w:ind w:left="0"/>
        <w:jc w:val="both"/>
      </w:pPr>
      <w:r>
        <w:rPr>
          <w:rFonts w:ascii="Times New Roman"/>
          <w:b w:val="false"/>
          <w:i w:val="false"/>
          <w:color w:val="000000"/>
          <w:sz w:val="28"/>
        </w:rPr>
        <w:t xml:space="preserve">
      7. Маңғыстау облысы әкімдігінің 2011 жылғы 28 шілдедегі </w:t>
      </w:r>
      <w:r>
        <w:rPr>
          <w:rFonts w:ascii="Times New Roman"/>
          <w:b w:val="false"/>
          <w:i w:val="false"/>
          <w:color w:val="000000"/>
          <w:sz w:val="28"/>
        </w:rPr>
        <w:t>№ 223</w:t>
      </w:r>
      <w:r>
        <w:rPr>
          <w:rFonts w:ascii="Times New Roman"/>
          <w:b w:val="false"/>
          <w:i w:val="false"/>
          <w:color w:val="000000"/>
          <w:sz w:val="28"/>
        </w:rPr>
        <w:t xml:space="preserve"> "Ақтау, Форт-Шевченко қалаларында, Құрық ауылы және Кендірлі демалыс аймағында су қорғау аймақтары мен белдеулерін белгілеу туралы" Маңғыстау облысы әкімдігінің 2008 жылғы 20 наурыздағы № 181 қаулысына толықтыру енгізу туралы" қаулысы (нормативтiк құқықтық актiлерді мемлекеттік тіркеу Тізілімінде № 2103 болып тіркелген).</w:t>
      </w:r>
    </w:p>
    <w:bookmarkEnd w:id="34"/>
    <w:bookmarkStart w:name="z47" w:id="35"/>
    <w:p>
      <w:pPr>
        <w:spacing w:after="0"/>
        <w:ind w:left="0"/>
        <w:jc w:val="both"/>
      </w:pPr>
      <w:r>
        <w:rPr>
          <w:rFonts w:ascii="Times New Roman"/>
          <w:b w:val="false"/>
          <w:i w:val="false"/>
          <w:color w:val="000000"/>
          <w:sz w:val="28"/>
        </w:rPr>
        <w:t xml:space="preserve">
      8. Маңғыстау облысы әкімдігінің 2013 жылғы 29 сәуірдегі </w:t>
      </w:r>
      <w:r>
        <w:rPr>
          <w:rFonts w:ascii="Times New Roman"/>
          <w:b w:val="false"/>
          <w:i w:val="false"/>
          <w:color w:val="000000"/>
          <w:sz w:val="28"/>
        </w:rPr>
        <w:t>№ 118</w:t>
      </w:r>
      <w:r>
        <w:rPr>
          <w:rFonts w:ascii="Times New Roman"/>
          <w:b w:val="false"/>
          <w:i w:val="false"/>
          <w:color w:val="000000"/>
          <w:sz w:val="28"/>
        </w:rPr>
        <w:t xml:space="preserve"> "Ақтау, Форт-Шевченко қалаларында, Құрық ауылы және Кендірлі демалыс аймағында су қорғау аймақтары мен белдеулерін белгілеу туралы" Маңғыстау облысы әкімдігінің 2008 жылғы 20 наурыздағы № 181 қаулысына өзгерістер енгізу туралы" қаулысы (нормативтiк құқықтық актiлерді мемлекеттік тіркеу Тізілімінде № 2248 болып тіркелген).</w:t>
      </w:r>
    </w:p>
    <w:bookmarkEnd w:id="35"/>
    <w:bookmarkStart w:name="z48" w:id="36"/>
    <w:p>
      <w:pPr>
        <w:spacing w:after="0"/>
        <w:ind w:left="0"/>
        <w:jc w:val="both"/>
      </w:pPr>
      <w:r>
        <w:rPr>
          <w:rFonts w:ascii="Times New Roman"/>
          <w:b w:val="false"/>
          <w:i w:val="false"/>
          <w:color w:val="000000"/>
          <w:sz w:val="28"/>
        </w:rPr>
        <w:t xml:space="preserve">
      9. Маңғыстау облысы әкімдігінің 2016 жылғы 30 маусымдағы </w:t>
      </w:r>
      <w:r>
        <w:rPr>
          <w:rFonts w:ascii="Times New Roman"/>
          <w:b w:val="false"/>
          <w:i w:val="false"/>
          <w:color w:val="000000"/>
          <w:sz w:val="28"/>
        </w:rPr>
        <w:t>№ 194</w:t>
      </w:r>
      <w:r>
        <w:rPr>
          <w:rFonts w:ascii="Times New Roman"/>
          <w:b w:val="false"/>
          <w:i w:val="false"/>
          <w:color w:val="000000"/>
          <w:sz w:val="28"/>
        </w:rPr>
        <w:t xml:space="preserve"> "Маңғыстау облысы әкімдігінің кейбір қаулыларына өзгерістер енгізу туралы" қаулысы (нормативтiк құқықтық актiлерді мемлекеттік тіркеу Тізілімінде № 3108 болып тіркелген).</w:t>
      </w:r>
    </w:p>
    <w:bookmarkEnd w:id="36"/>
    <w:bookmarkStart w:name="z49" w:id="37"/>
    <w:p>
      <w:pPr>
        <w:spacing w:after="0"/>
        <w:ind w:left="0"/>
        <w:jc w:val="both"/>
      </w:pPr>
      <w:r>
        <w:rPr>
          <w:rFonts w:ascii="Times New Roman"/>
          <w:b w:val="false"/>
          <w:i w:val="false"/>
          <w:color w:val="000000"/>
          <w:sz w:val="28"/>
        </w:rPr>
        <w:t xml:space="preserve">
      10. Маңғыстау облысы әкімдігінің 2017 жылғы 19 қазандағы </w:t>
      </w:r>
      <w:r>
        <w:rPr>
          <w:rFonts w:ascii="Times New Roman"/>
          <w:b w:val="false"/>
          <w:i w:val="false"/>
          <w:color w:val="000000"/>
          <w:sz w:val="28"/>
        </w:rPr>
        <w:t>№ 244</w:t>
      </w:r>
      <w:r>
        <w:rPr>
          <w:rFonts w:ascii="Times New Roman"/>
          <w:b w:val="false"/>
          <w:i w:val="false"/>
          <w:color w:val="000000"/>
          <w:sz w:val="28"/>
        </w:rPr>
        <w:t xml:space="preserve"> "Маңғыстау облысы әкімдігінің 2008 жылғы 20 наурыздағы № 181 "Ақтау, Форт-Шевченко қалаларында, Құрық ауылы және Кендірлі демалыс аймағында су қорғау аймақтары мен белдеулерін белгілеу туралы" қаулысына өзгерістер енгізу туралы" қаулысы (нормативтiк құқықтық актiлерді мемлекеттік тіркеу Тізілімінде № 3457 болып тіркелген).</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