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74c6" w14:textId="c427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2022 жылғы 29 наурыздағы № 9/109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Маңғыстау облысында тұратын Қазақстан Республикасының азаматтарына тұрақты тұратын елді мекеннен тысқары жерлерге тегін жол жүруді ұсыну туралы" шешіміне өзгеріс енгізу туралы</w:t>
      </w:r>
    </w:p>
    <w:p>
      <w:pPr>
        <w:spacing w:after="0"/>
        <w:ind w:left="0"/>
        <w:jc w:val="both"/>
      </w:pPr>
      <w:r>
        <w:rPr>
          <w:rFonts w:ascii="Times New Roman"/>
          <w:b w:val="false"/>
          <w:i w:val="false"/>
          <w:color w:val="000000"/>
          <w:sz w:val="28"/>
        </w:rPr>
        <w:t>Маңғыстау облыстық мәслихатының 2023 жылғы 27 қыркүйектегі № 5/51 шешімі. Маңғыстау облысы Әділет департаментінде 2023 жылғы 3 қазанда № 4607-12 болып тіркелді</w:t>
      </w:r>
    </w:p>
    <w:p>
      <w:pPr>
        <w:spacing w:after="0"/>
        <w:ind w:left="0"/>
        <w:jc w:val="both"/>
      </w:pPr>
      <w:bookmarkStart w:name="z1" w:id="0"/>
      <w:r>
        <w:rPr>
          <w:rFonts w:ascii="Times New Roman"/>
          <w:b w:val="false"/>
          <w:i w:val="false"/>
          <w:color w:val="000000"/>
          <w:sz w:val="28"/>
        </w:rPr>
        <w:t xml:space="preserve">
      Маңғыстау облыстық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Маңғыстау облыстық мәслихатының 2022 жылғы 29 наурыздағы </w:t>
      </w:r>
      <w:r>
        <w:rPr>
          <w:rFonts w:ascii="Times New Roman"/>
          <w:b w:val="false"/>
          <w:i w:val="false"/>
          <w:color w:val="000000"/>
          <w:sz w:val="28"/>
        </w:rPr>
        <w:t>№ 9/109</w:t>
      </w:r>
      <w:r>
        <w:rPr>
          <w:rFonts w:ascii="Times New Roman"/>
          <w:b w:val="false"/>
          <w:i w:val="false"/>
          <w:color w:val="000000"/>
          <w:sz w:val="28"/>
        </w:rPr>
        <w:t xml:space="preserve">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Маңғыстау облысында тұратын Қазақстан Республикасының азаматтарына тұрақты тұратын елді мекеннен тысқары жерлерге тегін жол жүруді ұсыну туралы" шешіміне (нормативтік құқықтық актілерді мемлекеттік тіркеу Тізілімінде № 27529 болып тіркелген) келесідей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 </w:t>
      </w:r>
    </w:p>
    <w:bookmarkStart w:name="z4" w:id="2"/>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Маңғыстау облысында тұратын Қазақстан Республикасының азаматтарына тұрақты тұратын елді мекеннен тысқары жерлерге тегін жол жүру ұсынылсын.</w:t>
      </w:r>
    </w:p>
    <w:bookmarkEnd w:id="2"/>
    <w:bookmarkStart w:name="z5" w:id="3"/>
    <w:p>
      <w:pPr>
        <w:spacing w:after="0"/>
        <w:ind w:left="0"/>
        <w:jc w:val="both"/>
      </w:pPr>
      <w:r>
        <w:rPr>
          <w:rFonts w:ascii="Times New Roman"/>
          <w:b w:val="false"/>
          <w:i w:val="false"/>
          <w:color w:val="000000"/>
          <w:sz w:val="28"/>
        </w:rPr>
        <w:t>
      Медициналық көрсетілімдер бойынша медициналық көмек алуға жіберілетін азаматқа және еріп жүретін адамға (бір адамнан аспайтын) темір жол көлігінде, эконом-класс тарифі бойынша әуе көлігінде жол жүру құнын төлеу жүзеге асырылады.".</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