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2c820" w14:textId="0e2c8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әкімдігінің 2022 жылғы 4 қазандағы № 185 "Маңғыстау облысының жергілікті атқарушы органдарының және жергілікті бюджеттерден қаржыландырылатын атқарушы органдарының мемлекеттік қызметшілеріне көтермелеулерді қолдану қағидаларын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Маңғыстау ауданы әкімдігінің 2023 жылғы 21 қарашадағы № 184 қаулысы. Маңғыстау облысы Әділет департаментінде 2023 жылғы 22 қарашада № 4637-12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Маңғыстау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1."Маңғыстау облысының жергілікті атқарушы органдарының және жергілікті бюджеттерден қаржыландырылатын атқарушы органдарының мемлекеттік қызметшілеріне көтермелеулерді қолдану қағидаларын бекіту туралы" Маңғыстау облысы әкімдігінің 2022 жылғы 4 қазандағы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000000"/>
          <w:sz w:val="28"/>
        </w:rPr>
        <w:t>" қаулысына (нормативтік құқықтық актілерді мемлекеттік тіркеу Тізілімінде № 30028 болып тіркелген) келесідей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Маңғыстау облысының жергілікті атқарушы органдарының және жергілікті бюджеттерден қаржыландырылатын атқарушы органдарының мемлекеттік қызметшілеріне көтермелеулерді қолдану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Бір рет ерекшеленгені үшін мемлекеттік қызметшіге Қағидалардың 2-тармағында көрсетілген көтермелеу нысандарының біреуі ғана және мемлекеттік органның актісінде нақты сіңірген еңбегі көрсетіле отырып, бір рет қана қолданылуы мүмкін.".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