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015b" w14:textId="e9e0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2023 жылғы 8 желтоқсандағы № 7/86 шешімі. Маңғыстау облысы Әділет департаментінде 2023 жылғы 20 желтоқсанда № 4657-12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Маңғыстау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Маңғыстау облыстық мәслихатының кейбір шешімдерінің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7/86 шешіміне 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облыстық мәслихатының  күші жойылған кейбір шешімдерінің тізбесі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"Маңғыстау облысындағы көші-қон процестерін реттеу Қағидаларын бекіту туралы" Маңғыстау облыстық мәслихатының 2017 жылғы 29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№13/158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3439 болып тіркелген).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"Маңғыстау облыстық мәслихатының 2017 жылғы 29 қыркүйектегі № 13/158 "Маңғыстау облысындағы көші-қон процестерін реттеу Қағидаларын бекіту туралы" шешіміне өзгеріс пен толықтыру енгізу туралы" Маңғыстау облыстық мәслихатының 2019 жылғы 26 сәуірдегі </w:t>
      </w:r>
      <w:r>
        <w:rPr>
          <w:rFonts w:ascii="Times New Roman"/>
          <w:b w:val="false"/>
          <w:i w:val="false"/>
          <w:color w:val="000000"/>
          <w:sz w:val="28"/>
        </w:rPr>
        <w:t>№ 26/316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3881 болып тіркелген).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"Маңғыстау облыстық мәслихатының 2017 жылғы 29 қыркүйектегі № 13/158 "Маңғыстау облысындағы көші-қон процестерін реттеу Қағидаларын бекіту туралы" шешіміне өзгерістер енгізу туралы" Маңғыстау облыстық мәслихатының 2021 жылғы 27 тамыздағы </w:t>
      </w:r>
      <w:r>
        <w:rPr>
          <w:rFonts w:ascii="Times New Roman"/>
          <w:b w:val="false"/>
          <w:i w:val="false"/>
          <w:color w:val="000000"/>
          <w:sz w:val="28"/>
        </w:rPr>
        <w:t>№ 5/65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