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3338" w14:textId="cb63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қаласындағы және Қызылсай, Теңге, Рахат ауылдарындағы бағалау аймақтарының шекараларын және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2023 жылғы 28 желтоқсандағы № 8/91 шешімі. Маңғыстау облысы Әділет департаментінде 2024 жылғы 9 қаңтарда № 4665-12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және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Заңының 6 бабы 1 тармағының 13) тармақшасына сәйкес, Маңғыстау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Жаңаөзен қаласындағы және Қызылсай, Теңге, Рахат ауылдарындағы бағалау аймақтарының шекаралары және жер учаскелері үшін төлемақының базалық ставкаларына түзету коэффициенттері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облыстық 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министрлігі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кірістер комитетінің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облысы бойынша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кірістер департаменті"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 мекемесі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8/91 шешіміне 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Жаңаөзен қаласындағы және Қызылсай, Теңге, Рахат ауылдарындағы бағалау аймақтарының шекаралары және жер учаскелері үшін төлемақының базалық ставкаларына түзету коэффициенттері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 аймақтарының шекаралары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 төлемақының базалық ставкаларына түзету коэффициенттері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қаласының оңтүстік-шығыс бөлігі ("Шаңырақ", "Шұғыла", "Самал", "ЗА", "Көктем", "Өркен", "Мұнайлы", "Рауан" шағын аудандары)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қаласының орталық бөлігі (өнеркәсіптік аймақ, соның ішінде өндірістік объектілердің жерлері)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қаласының оңтүстік-шығыс бөлігі ("Арай", "Мамыр", "Бостандық", "Ақбұлақ", "Астана", "Бәйтерек" шағын аудандары)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қаласының оңтүстік бөлігі (индустриялық аймақ жерлері және "Жетібай-Жаңаөзен-Фетисов-Түрікменстан Республикасының шекарасы (Түрікменбашыға)" автомобиль жолына екі жағынан iргелес жатқан 500 метр жол бойындағы белдеулер)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қаласының шығыс, солтүстік және батыс бөліктері (ауыл шаруашылығы мақсатындағы және өзге де пайдалану режиміндегі жерлер)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қаласының Қызылсай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 ауылының солтүстік және батыс бөліктері (тұрғын, әлеуметтік, коммерциялық аймақтар және өнеркәсіптік және резервтік аймақтарының бөліктері)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 ауылының орталық бөлігі (өнеркәсіптік аймақ жерлері)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 ауылының солтүстік-шығыс және оңтүстік бөліктері (ауыл шаруашылығы мақсатындағы және өзге де пайдалану режиміндегі жерлер)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қаласының Теңге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ауылының солтүстік-шығыс бөлігі (селитебтік аймақ жерлері (тұрғын аймағы)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ауылының солтүстік-шығыс бөлігі (өнеркәсіптік аймақ, соның ішінде өндірістік объектілердің жерлері, аймақтың шекарасы "Жаңаөзен-Жетыбай-Ақтау" магистральдық газ құбырының бойымен "Жетібай-Жаңаөзен-Фетисов-Түрікменстан Республикасының шекарасы (Түрікменбашыға)" автомобиль жолының екі жағынан iргелес жатқан 500 метр жол бойындағы белдеуге дейін өтеді)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ауылының батыс, шығыс, оңтүстік және орталық бөліктері (ауыл шаруашылығы мақсатындағы және өзге де пайдалану режиміндегі жерлер)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қаласының Рахат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Рахат ауылының орталық, солтүстік бөліктері (тұрғын, әлеуметтік, коммерциялық аймақтар және өнеркәсіптік аймақ бөлігі)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Рахат ауылының солтүстік, шығыс және жартылай орталық бөліктері (аймақ шекаралары оңтүстік бөлігінде "Жаңаөзен-Жетыбай-Ақтау" магистральдық газ құбырымен, солтүстік бөлігінде "Қазақстан Республикасы Ұлттық ұланының 5548 әскери бөлімі" республикалық мемлекеттік мекемесінің әскери қалашығының шекарасымен, шығыс бөлігінде Жаңаөзен қаласының шекарасымен шектеседі)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Рахат ауылының оңтүстік бөлігі (ауыл шаруашылығы мақсатындағы және өзге де пайдалану режиміндегі жерлер, аймақ шекаралары солтүстік бөлігінде "Жаңаөзен-Жетыбай-Ақтау" магистральдық газ құбырымен, оңтүстік бөлігінде Жаңаөзен қаласының шекарасымен шектеседі)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