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3c0e" w14:textId="e3e3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19 қазандағы № 8/67 шешімі. Маңғыстау облысы Әділет департаментінде 2023 жылғы 26 қазанда № 4621-12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Жаңаөзен қалалық мәслихатының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8/67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қалалық мәслихатының күші жойылған кейбір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"Жаңаөзен қаласы бойынша коммуналдық қалдықтардың түзілу және жинақталу нормаларын бекіту туралы" Жаңаөзен қалалық мәслихатының 2017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9/101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3323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"Жаңаөзен қаласы бойынша тұрмыстық қатты қалдықтарды жинау және әкету тарифтерін бекіту туралы" Жаңаөзен қалалық мәслихатының 2017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9/102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3322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"Жаңаөзен қалалық мәслихатының 2017 жылғы 3 наурыздағы № 9/101 "Жаңаөзен қаласы бойынша коммуналдық қалдықтардың түзілу және жинақталу нормаларын бекіту туралы" шешіміне өзгеріс енгізу туралы" Жаңаөзен қалалық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40/468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4094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