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542c" w14:textId="cee5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26 маусымдағы № 4/45 шешімі. Маңғыстау облысы Әділет департаментінде 2023 жылғы 27 маусымда № 4582-12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Бейнеу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4/45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аудандық мәслихатының күші жойылған  кейбір шешімдерінің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2018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№21/172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 (Нормативтік құқықтық актілерді мемлекеттік тіркеу тізілімінде №3556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Бейнеу аудандық мәслихатының 2022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№16/154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2018 жылғы 16 наурыздағы №21/172 "Бейнеу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 өзгерістер енгізу туралы" шешімі.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Бейнеу аудандық мәслихатының 2023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№3/25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2018 жылғы 16 наурыздағы №21/172 "Бейнеу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шешімі.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