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e5718" w14:textId="c9e57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Бейнеу аудандық мәслихатының 2022 жылғы 15 сәуірдегі № 18/171 "Бейнеу ауданында мүгедектігі бар балалар қатарындағы кемтар балаларды жеке оқыту жоспары бойынша үйде оқытуға жұмсаған шығындарын өндіріп алу тәртібі мен мөлшерін айқындау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Бейнеу аудандық мәслихатының 2023 жылғы 13 қазандағы № 6/59 шешімі. Маңғыстау облысы Әділет департаментінде 2023 жылғы 20 қазанда № 4613-12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Бейнеу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"Бейнеу ауданында мүгедектігі бар балалар қатарындағы кемтар балаларды жеке оқыту жоспары бойынша үйде оқытуға жұмсаған шығындарын өндіріп алу тәртібі мен мөлшерін айқындау туралы" Бейнеу аудандық мәслихатының 2022 жылғы 15 сәуірдегі </w:t>
      </w:r>
      <w:r>
        <w:rPr>
          <w:rFonts w:ascii="Times New Roman"/>
          <w:b w:val="false"/>
          <w:i w:val="false"/>
          <w:color w:val="000000"/>
          <w:sz w:val="28"/>
        </w:rPr>
        <w:t>№ 18/171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№ 27643 болып тіркелген) келесідей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 тармақ </w:t>
      </w:r>
      <w:r>
        <w:rPr>
          <w:rFonts w:ascii="Times New Roman"/>
          <w:b w:val="false"/>
          <w:i w:val="false"/>
          <w:color w:val="000000"/>
          <w:sz w:val="28"/>
        </w:rPr>
        <w:t xml:space="preserve">жаңа редакцияда жазылсын: 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Мүгедектігі бар балалар қатарындағы кемтар балаларды жеке оқыту жоспары бойынша үйде оқытуға жұмсаған шығындарын өндіріп алуды (бұдан әрі - оқытуға жұмсалған шығындарды өндіріп алу) мүгедектігі бар баланың үйде оқу фактісін растайтын оқу орынының анықтамасы негізінде "Бейнеу аудандық жұмыспен қамту және әлеуметтік бағдарламалар бөлімі" мемлекеттік мекемесі жүргізеді.".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Бейнеу аудандық 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Бораш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