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ec46" w14:textId="947e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Маңғыстау облысы Қарақия аудандық мәслихатының 2023 жылғы 17 қазандағы № 7/74 шешімі. Маңғыстау облысы Әділет департаментінде 2023 жылғы 31 қазанда № 4625-12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Қарақия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Қарақия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тізбе бойынша Қарақия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"КЕЛІСІЛДІ"</w:t>
      </w:r>
    </w:p>
    <w:bookmarkEnd w:id="4"/>
    <w:bookmarkStart w:name="z6" w:id="5"/>
    <w:p>
      <w:pPr>
        <w:spacing w:after="0"/>
        <w:ind w:left="0"/>
        <w:jc w:val="both"/>
      </w:pPr>
      <w:r>
        <w:rPr>
          <w:rFonts w:ascii="Times New Roman"/>
          <w:b w:val="false"/>
          <w:i w:val="false"/>
          <w:color w:val="000000"/>
          <w:sz w:val="28"/>
        </w:rPr>
        <w:t>
      "Маңғыстау облысының жұмыспен қамтуды</w:t>
      </w:r>
    </w:p>
    <w:bookmarkEnd w:id="5"/>
    <w:bookmarkStart w:name="z7" w:id="6"/>
    <w:p>
      <w:pPr>
        <w:spacing w:after="0"/>
        <w:ind w:left="0"/>
        <w:jc w:val="both"/>
      </w:pPr>
      <w:r>
        <w:rPr>
          <w:rFonts w:ascii="Times New Roman"/>
          <w:b w:val="false"/>
          <w:i w:val="false"/>
          <w:color w:val="000000"/>
          <w:sz w:val="28"/>
        </w:rPr>
        <w:t xml:space="preserve">
      үйлестіру және әлеуметтік бағдарламалар </w:t>
      </w:r>
    </w:p>
    <w:bookmarkEnd w:id="6"/>
    <w:bookmarkStart w:name="z8" w:id="7"/>
    <w:p>
      <w:pPr>
        <w:spacing w:after="0"/>
        <w:ind w:left="0"/>
        <w:jc w:val="both"/>
      </w:pPr>
      <w:r>
        <w:rPr>
          <w:rFonts w:ascii="Times New Roman"/>
          <w:b w:val="false"/>
          <w:i w:val="false"/>
          <w:color w:val="000000"/>
          <w:sz w:val="28"/>
        </w:rPr>
        <w:t>
      басқармасы" мемлекеттік мекемесі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7/74 шешіміне 1 қосымша</w:t>
            </w:r>
          </w:p>
        </w:tc>
      </w:tr>
    </w:tbl>
    <w:bookmarkStart w:name="z12" w:id="8"/>
    <w:p>
      <w:pPr>
        <w:spacing w:after="0"/>
        <w:ind w:left="0"/>
        <w:jc w:val="left"/>
      </w:pPr>
      <w:r>
        <w:rPr>
          <w:rFonts w:ascii="Times New Roman"/>
          <w:b/>
          <w:i w:val="false"/>
          <w:color w:val="000000"/>
        </w:rPr>
        <w:t xml:space="preserve"> Қарақия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8"/>
    <w:bookmarkStart w:name="z13"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xml:space="preserve">
      1. Осы Қарақия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№523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bookmarkEnd w:id="10"/>
    <w:bookmarkStart w:name="z15" w:id="11"/>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1"/>
    <w:bookmarkStart w:name="z16" w:id="12"/>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2"/>
    <w:bookmarkStart w:name="z17" w:id="13"/>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w:t>
      </w:r>
    </w:p>
    <w:bookmarkEnd w:id="13"/>
    <w:bookmarkStart w:name="z18" w:id="14"/>
    <w:p>
      <w:pPr>
        <w:spacing w:after="0"/>
        <w:ind w:left="0"/>
        <w:jc w:val="both"/>
      </w:pPr>
      <w:r>
        <w:rPr>
          <w:rFonts w:ascii="Times New Roman"/>
          <w:b w:val="false"/>
          <w:i w:val="false"/>
          <w:color w:val="000000"/>
          <w:sz w:val="28"/>
        </w:rPr>
        <w:t>
      3) әлеуметтік көмек – жергілікті атқарушы органмен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4"/>
    <w:bookmarkStart w:name="z19" w:id="15"/>
    <w:p>
      <w:pPr>
        <w:spacing w:after="0"/>
        <w:ind w:left="0"/>
        <w:jc w:val="both"/>
      </w:pPr>
      <w:r>
        <w:rPr>
          <w:rFonts w:ascii="Times New Roman"/>
          <w:b w:val="false"/>
          <w:i w:val="false"/>
          <w:color w:val="000000"/>
          <w:sz w:val="28"/>
        </w:rPr>
        <w:t>
      4) әлеуметтік көмек көрсету жөніндегі уәкілетті орган – "Қарақия аудандық жұмыспен қамту, әлеуметтік бағдарламалар бөлімі" мемлекеттік мекемесі;</w:t>
      </w:r>
    </w:p>
    <w:bookmarkEnd w:id="15"/>
    <w:bookmarkStart w:name="z20" w:id="16"/>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6"/>
    <w:bookmarkStart w:name="z21" w:id="17"/>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7"/>
    <w:bookmarkStart w:name="z22" w:id="18"/>
    <w:p>
      <w:pPr>
        <w:spacing w:after="0"/>
        <w:ind w:left="0"/>
        <w:jc w:val="both"/>
      </w:pPr>
      <w:r>
        <w:rPr>
          <w:rFonts w:ascii="Times New Roman"/>
          <w:b w:val="false"/>
          <w:i w:val="false"/>
          <w:color w:val="000000"/>
          <w:sz w:val="28"/>
        </w:rPr>
        <w:t>
      7) мерекелік күндер (бұдан әрі – атаулы күндер) – Қазақстан Республикасының кәсіптік және өзге де мерекелері;</w:t>
      </w:r>
    </w:p>
    <w:bookmarkEnd w:id="18"/>
    <w:bookmarkStart w:name="z23" w:id="19"/>
    <w:p>
      <w:pPr>
        <w:spacing w:after="0"/>
        <w:ind w:left="0"/>
        <w:jc w:val="both"/>
      </w:pPr>
      <w:r>
        <w:rPr>
          <w:rFonts w:ascii="Times New Roman"/>
          <w:b w:val="false"/>
          <w:i w:val="false"/>
          <w:color w:val="000000"/>
          <w:sz w:val="28"/>
        </w:rPr>
        <w:t>
      8) мереке күндері – Қазақстан Республикасының ұлттық және мемлекеттік мереке күндері;</w:t>
      </w:r>
    </w:p>
    <w:bookmarkEnd w:id="19"/>
    <w:bookmarkStart w:name="z24" w:id="20"/>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20"/>
    <w:bookmarkStart w:name="z25" w:id="21"/>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21"/>
    <w:bookmarkStart w:name="z26" w:id="22"/>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Маңғыстау облысы Қарақия аудандық мәслихатының 30.04.2024 </w:t>
      </w:r>
      <w:r>
        <w:rPr>
          <w:rFonts w:ascii="Times New Roman"/>
          <w:b w:val="false"/>
          <w:i w:val="false"/>
          <w:color w:val="000000"/>
          <w:sz w:val="28"/>
        </w:rPr>
        <w:t>№ 15/121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Әлеуметтік кодексінің</w:t>
      </w:r>
      <w:r>
        <w:rPr>
          <w:rFonts w:ascii="Times New Roman"/>
          <w:b w:val="false"/>
          <w:i w:val="false"/>
          <w:color w:val="000000"/>
          <w:sz w:val="28"/>
        </w:rPr>
        <w:t xml:space="preserve">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w:t>
      </w:r>
      <w:r>
        <w:rPr>
          <w:rFonts w:ascii="Times New Roman"/>
          <w:b w:val="false"/>
          <w:i w:val="false"/>
          <w:color w:val="000000"/>
          <w:sz w:val="28"/>
        </w:rPr>
        <w:t>Ардагерлер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айқындалған тәртіппен көрсетіледі.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орыс тілінде жаңа редакцияда, қазақ тіліндегі мәтіні өзгермейді - Маңғыстау облысы Қарақия ауданы мәслихатының 30.04.2024 </w:t>
      </w:r>
      <w:r>
        <w:rPr>
          <w:rFonts w:ascii="Times New Roman"/>
          <w:b w:val="false"/>
          <w:i w:val="false"/>
          <w:color w:val="000000"/>
          <w:sz w:val="28"/>
        </w:rPr>
        <w:t>№ 15/121</w:t>
      </w:r>
      <w:r>
        <w:rPr>
          <w:rFonts w:ascii="Times New Roman"/>
          <w:b w:val="false"/>
          <w:i w:val="false"/>
          <w:color w:val="ff0000"/>
          <w:sz w:val="28"/>
        </w:rPr>
        <w:t>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4. Әлеуметтік көмек бір рет және (немесе) мезгіл-мезгіл (ай сайын, жылына 1 рет) көрсетіледі.</w:t>
      </w:r>
    </w:p>
    <w:bookmarkEnd w:id="24"/>
    <w:bookmarkStart w:name="z29" w:id="2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5"/>
    <w:bookmarkStart w:name="z30" w:id="26"/>
    <w:p>
      <w:pPr>
        <w:spacing w:after="0"/>
        <w:ind w:left="0"/>
        <w:jc w:val="both"/>
      </w:pPr>
      <w:r>
        <w:rPr>
          <w:rFonts w:ascii="Times New Roman"/>
          <w:b w:val="false"/>
          <w:i w:val="false"/>
          <w:color w:val="000000"/>
          <w:sz w:val="28"/>
        </w:rPr>
        <w:t>
      5. Мереке күндері мен атаулы күндерге әлеуметтік көмек ақшалай нысанда бір рет, келесі санаттағы азаматтарға көрсетіледі:</w:t>
      </w:r>
    </w:p>
    <w:bookmarkEnd w:id="26"/>
    <w:bookmarkStart w:name="z31" w:id="27"/>
    <w:p>
      <w:pPr>
        <w:spacing w:after="0"/>
        <w:ind w:left="0"/>
        <w:jc w:val="both"/>
      </w:pPr>
      <w:r>
        <w:rPr>
          <w:rFonts w:ascii="Times New Roman"/>
          <w:b w:val="false"/>
          <w:i w:val="false"/>
          <w:color w:val="000000"/>
          <w:sz w:val="28"/>
        </w:rPr>
        <w:t>
      1) 21-23 наурыз - Наурыз мейрамы:</w:t>
      </w:r>
    </w:p>
    <w:bookmarkEnd w:id="27"/>
    <w:bookmarkStart w:name="z32" w:id="28"/>
    <w:p>
      <w:pPr>
        <w:spacing w:after="0"/>
        <w:ind w:left="0"/>
        <w:jc w:val="both"/>
      </w:pPr>
      <w:r>
        <w:rPr>
          <w:rFonts w:ascii="Times New Roman"/>
          <w:b w:val="false"/>
          <w:i w:val="false"/>
          <w:color w:val="000000"/>
          <w:sz w:val="28"/>
        </w:rPr>
        <w:t>
      "Алтын алқа", "Күміс алқа" алқаларымен наградталған және бұрын "Батыр Ана" атағын алған, I және II дәрежелі "Ана даңқы" ордендерімен наградталған көпбалалы аналарға -2 (екі) айлық есептік көрсеткіш мөлшерінде;</w:t>
      </w:r>
    </w:p>
    <w:bookmarkEnd w:id="28"/>
    <w:bookmarkStart w:name="z33" w:id="29"/>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29"/>
    <w:bookmarkStart w:name="z34" w:id="30"/>
    <w:p>
      <w:pPr>
        <w:spacing w:after="0"/>
        <w:ind w:left="0"/>
        <w:jc w:val="both"/>
      </w:pPr>
      <w:r>
        <w:rPr>
          <w:rFonts w:ascii="Times New Roman"/>
          <w:b w:val="false"/>
          <w:i w:val="false"/>
          <w:color w:val="000000"/>
          <w:sz w:val="28"/>
        </w:rPr>
        <w:t>
      2) 1 мамыр - Қазақстан халқының бірлігі мерекесі:</w:t>
      </w:r>
    </w:p>
    <w:bookmarkEnd w:id="30"/>
    <w:bookmarkStart w:name="z35" w:id="31"/>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31"/>
    <w:bookmarkStart w:name="z36" w:id="32"/>
    <w:p>
      <w:pPr>
        <w:spacing w:after="0"/>
        <w:ind w:left="0"/>
        <w:jc w:val="both"/>
      </w:pPr>
      <w:r>
        <w:rPr>
          <w:rFonts w:ascii="Times New Roman"/>
          <w:b w:val="false"/>
          <w:i w:val="false"/>
          <w:color w:val="000000"/>
          <w:sz w:val="28"/>
        </w:rPr>
        <w:t>
      3) 9 мамыр - Жеңіс Күні:</w:t>
      </w:r>
    </w:p>
    <w:bookmarkEnd w:id="32"/>
    <w:bookmarkStart w:name="z37" w:id="33"/>
    <w:p>
      <w:pPr>
        <w:spacing w:after="0"/>
        <w:ind w:left="0"/>
        <w:jc w:val="both"/>
      </w:pPr>
      <w:r>
        <w:rPr>
          <w:rFonts w:ascii="Times New Roman"/>
          <w:b w:val="false"/>
          <w:i w:val="false"/>
          <w:color w:val="000000"/>
          <w:sz w:val="28"/>
        </w:rPr>
        <w:t>
      Ұлы Отан соғысының ардагерлеріне – 1 000 000 (бір миллион) теңге;</w:t>
      </w:r>
    </w:p>
    <w:bookmarkEnd w:id="33"/>
    <w:bookmarkStart w:name="z38" w:id="34"/>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 60 (алпыс) айлық есептік көрсеткіш;</w:t>
      </w:r>
    </w:p>
    <w:bookmarkEnd w:id="34"/>
    <w:bookmarkStart w:name="z39" w:id="35"/>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 50 (елу) айлық есептік көрсеткіш;</w:t>
      </w:r>
    </w:p>
    <w:bookmarkEnd w:id="35"/>
    <w:bookmarkStart w:name="z40" w:id="36"/>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- 50 (елу) айлық есептік көрсеткіш;</w:t>
      </w:r>
    </w:p>
    <w:bookmarkEnd w:id="36"/>
    <w:bookmarkStart w:name="z41" w:id="37"/>
    <w:p>
      <w:pPr>
        <w:spacing w:after="0"/>
        <w:ind w:left="0"/>
        <w:jc w:val="both"/>
      </w:pPr>
      <w:r>
        <w:rPr>
          <w:rFonts w:ascii="Times New Roman"/>
          <w:b w:val="false"/>
          <w:i w:val="false"/>
          <w:color w:val="000000"/>
          <w:sz w:val="28"/>
        </w:rPr>
        <w:t>
      еңбек ардагерлеріне - 40 (қырық) айлық есептік көрсеткіш;</w:t>
      </w:r>
    </w:p>
    <w:bookmarkEnd w:id="37"/>
    <w:bookmarkStart w:name="z42" w:id="38"/>
    <w:p>
      <w:pPr>
        <w:spacing w:after="0"/>
        <w:ind w:left="0"/>
        <w:jc w:val="both"/>
      </w:pPr>
      <w:r>
        <w:rPr>
          <w:rFonts w:ascii="Times New Roman"/>
          <w:b w:val="false"/>
          <w:i w:val="false"/>
          <w:color w:val="000000"/>
          <w:sz w:val="28"/>
        </w:rPr>
        <w:t>
      қаза тапқан әскери қызметшілердің отбасыларына, атап айтқанда:</w:t>
      </w:r>
    </w:p>
    <w:bookmarkEnd w:id="38"/>
    <w:bookmarkStart w:name="z43" w:id="39"/>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w:t>
      </w:r>
      <w:r>
        <w:rPr>
          <w:rFonts w:ascii="Times New Roman"/>
          <w:b w:val="false"/>
          <w:i w:val="false"/>
          <w:color w:val="000000"/>
          <w:sz w:val="28"/>
        </w:rPr>
        <w:t>Ардагерлер туралы</w:t>
      </w:r>
      <w:r>
        <w:rPr>
          <w:rFonts w:ascii="Times New Roman"/>
          <w:b w:val="false"/>
          <w:i w:val="false"/>
          <w:color w:val="000000"/>
          <w:sz w:val="28"/>
        </w:rPr>
        <w:t xml:space="preserve">" Қазақстан Республикасының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 баптарында</w:t>
      </w:r>
      <w:r>
        <w:rPr>
          <w:rFonts w:ascii="Times New Roman"/>
          <w:b w:val="false"/>
          <w:i w:val="false"/>
          <w:color w:val="000000"/>
          <w:sz w:val="28"/>
        </w:rPr>
        <w:t xml:space="preserve"> аталған адамдардың отбасыларына;</w:t>
      </w:r>
    </w:p>
    <w:bookmarkEnd w:id="39"/>
    <w:bookmarkStart w:name="z44" w:id="40"/>
    <w:p>
      <w:pPr>
        <w:spacing w:after="0"/>
        <w:ind w:left="0"/>
        <w:jc w:val="both"/>
      </w:pPr>
      <w:r>
        <w:rPr>
          <w:rFonts w:ascii="Times New Roman"/>
          <w:b w:val="false"/>
          <w:i w:val="false"/>
          <w:color w:val="000000"/>
          <w:sz w:val="28"/>
        </w:rPr>
        <w:t xml:space="preserve">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w:t>
      </w:r>
    </w:p>
    <w:bookmarkEnd w:id="40"/>
    <w:bookmarkStart w:name="z45" w:id="41"/>
    <w:p>
      <w:pPr>
        <w:spacing w:after="0"/>
        <w:ind w:left="0"/>
        <w:jc w:val="both"/>
      </w:pPr>
      <w:r>
        <w:rPr>
          <w:rFonts w:ascii="Times New Roman"/>
          <w:b w:val="false"/>
          <w:i w:val="false"/>
          <w:color w:val="000000"/>
          <w:sz w:val="28"/>
        </w:rPr>
        <w:t xml:space="preserve">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w:t>
      </w:r>
    </w:p>
    <w:bookmarkEnd w:id="41"/>
    <w:bookmarkStart w:name="z46" w:id="42"/>
    <w:p>
      <w:pPr>
        <w:spacing w:after="0"/>
        <w:ind w:left="0"/>
        <w:jc w:val="both"/>
      </w:pPr>
      <w:r>
        <w:rPr>
          <w:rFonts w:ascii="Times New Roman"/>
          <w:b w:val="false"/>
          <w:i w:val="false"/>
          <w:color w:val="000000"/>
          <w:sz w:val="28"/>
        </w:rPr>
        <w:t xml:space="preserve">
      Ауғанстандағы немесе ұрыс қимылдары жүргiзiлген басқа да мемлекеттердегi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w:t>
      </w:r>
    </w:p>
    <w:bookmarkEnd w:id="42"/>
    <w:bookmarkStart w:name="z47" w:id="43"/>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w:t>
      </w:r>
    </w:p>
    <w:bookmarkEnd w:id="43"/>
    <w:bookmarkStart w:name="z48" w:id="44"/>
    <w:p>
      <w:pPr>
        <w:spacing w:after="0"/>
        <w:ind w:left="0"/>
        <w:jc w:val="both"/>
      </w:pPr>
      <w:r>
        <w:rPr>
          <w:rFonts w:ascii="Times New Roman"/>
          <w:b w:val="false"/>
          <w:i w:val="false"/>
          <w:color w:val="000000"/>
          <w:sz w:val="28"/>
        </w:rPr>
        <w:t xml:space="preserve">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w:t>
      </w:r>
    </w:p>
    <w:bookmarkEnd w:id="44"/>
    <w:bookmarkStart w:name="z49"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белгіленген тәртіппен солардың әсеріне байланысты болған азаматтардың отбасыларына – 40 (қырық) айлық есептік көрсеткіш;</w:t>
      </w:r>
    </w:p>
    <w:bookmarkEnd w:id="45"/>
    <w:bookmarkStart w:name="z50" w:id="4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соғысына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есептік көрсеткіш;</w:t>
      </w:r>
    </w:p>
    <w:bookmarkEnd w:id="46"/>
    <w:bookmarkStart w:name="z51" w:id="47"/>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- 40 (қырық) айлық есептік көрсеткіш;</w:t>
      </w:r>
    </w:p>
    <w:bookmarkEnd w:id="47"/>
    <w:bookmarkStart w:name="z52" w:id="48"/>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- 40 (қырық) айлық есептік көрсеткіш;</w:t>
      </w:r>
    </w:p>
    <w:bookmarkEnd w:id="48"/>
    <w:bookmarkStart w:name="z53" w:id="49"/>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w:t>
      </w:r>
    </w:p>
    <w:bookmarkEnd w:id="49"/>
    <w:bookmarkStart w:name="z54" w:id="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 маусым – Қазақстан Республикасының Мемлекеттік рәміздері күні:</w:t>
      </w:r>
    </w:p>
    <w:bookmarkEnd w:id="50"/>
    <w:p>
      <w:pPr>
        <w:spacing w:after="0"/>
        <w:ind w:left="0"/>
        <w:jc w:val="both"/>
      </w:pPr>
      <w:r>
        <w:rPr>
          <w:rFonts w:ascii="Times New Roman"/>
          <w:b w:val="false"/>
          <w:i w:val="false"/>
          <w:color w:val="000000"/>
          <w:sz w:val="28"/>
        </w:rPr>
        <w:t>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Start w:name="z56" w:id="51"/>
    <w:p>
      <w:pPr>
        <w:spacing w:after="0"/>
        <w:ind w:left="0"/>
        <w:jc w:val="both"/>
      </w:pPr>
      <w:r>
        <w:rPr>
          <w:rFonts w:ascii="Times New Roman"/>
          <w:b w:val="false"/>
          <w:i w:val="false"/>
          <w:color w:val="000000"/>
          <w:sz w:val="28"/>
        </w:rPr>
        <w:t>
      5) 30 тамыз - Қазақстан Республикасының Конституциясы күні:</w:t>
      </w:r>
    </w:p>
    <w:bookmarkEnd w:id="51"/>
    <w:bookmarkStart w:name="z57" w:id="52"/>
    <w:p>
      <w:pPr>
        <w:spacing w:after="0"/>
        <w:ind w:left="0"/>
        <w:jc w:val="both"/>
      </w:pPr>
      <w:r>
        <w:rPr>
          <w:rFonts w:ascii="Times New Roman"/>
          <w:b w:val="false"/>
          <w:i w:val="false"/>
          <w:color w:val="000000"/>
          <w:sz w:val="28"/>
        </w:rPr>
        <w:t>
      Семей ядролық сынақ полигонындағы ядролық сынақ салдарынан зардап шеккен тұлғаларға - 10 (он) айлық есептік көрсеткіш;</w:t>
      </w:r>
    </w:p>
    <w:bookmarkEnd w:id="52"/>
    <w:bookmarkStart w:name="z58" w:id="53"/>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53"/>
    <w:bookmarkStart w:name="z59" w:id="54"/>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алушыларға (балаларға) - 8 (сегіз) айлық есептік көрсеткіш;</w:t>
      </w:r>
    </w:p>
    <w:bookmarkEnd w:id="54"/>
    <w:bookmarkStart w:name="z60" w:id="55"/>
    <w:p>
      <w:pPr>
        <w:spacing w:after="0"/>
        <w:ind w:left="0"/>
        <w:jc w:val="both"/>
      </w:pPr>
      <w:r>
        <w:rPr>
          <w:rFonts w:ascii="Times New Roman"/>
          <w:b w:val="false"/>
          <w:i w:val="false"/>
          <w:color w:val="000000"/>
          <w:sz w:val="28"/>
        </w:rPr>
        <w:t>
      6) 25 қазан - Республика күні:</w:t>
      </w:r>
    </w:p>
    <w:bookmarkEnd w:id="55"/>
    <w:bookmarkStart w:name="z61" w:id="56"/>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56"/>
    <w:bookmarkStart w:name="z62" w:id="57"/>
    <w:p>
      <w:pPr>
        <w:spacing w:after="0"/>
        <w:ind w:left="0"/>
        <w:jc w:val="both"/>
      </w:pPr>
      <w:r>
        <w:rPr>
          <w:rFonts w:ascii="Times New Roman"/>
          <w:b w:val="false"/>
          <w:i w:val="false"/>
          <w:color w:val="000000"/>
          <w:sz w:val="28"/>
        </w:rPr>
        <w:t>
      70 (жетпіс) жастан асқан зейнеткерлерге - 2 (екі) айлық есептік көрсеткіш;</w:t>
      </w:r>
    </w:p>
    <w:bookmarkEnd w:id="57"/>
    <w:bookmarkStart w:name="z63" w:id="58"/>
    <w:p>
      <w:pPr>
        <w:spacing w:after="0"/>
        <w:ind w:left="0"/>
        <w:jc w:val="both"/>
      </w:pPr>
      <w:r>
        <w:rPr>
          <w:rFonts w:ascii="Times New Roman"/>
          <w:b w:val="false"/>
          <w:i w:val="false"/>
          <w:color w:val="000000"/>
          <w:sz w:val="28"/>
        </w:rPr>
        <w:t>
      7) 16 желтоқсан - Тәуелсіздік күні:</w:t>
      </w:r>
    </w:p>
    <w:bookmarkEnd w:id="58"/>
    <w:bookmarkStart w:name="z64" w:id="59"/>
    <w:p>
      <w:pPr>
        <w:spacing w:after="0"/>
        <w:ind w:left="0"/>
        <w:jc w:val="both"/>
      </w:pPr>
      <w:r>
        <w:rPr>
          <w:rFonts w:ascii="Times New Roman"/>
          <w:b w:val="false"/>
          <w:i w:val="false"/>
          <w:color w:val="000000"/>
          <w:sz w:val="28"/>
        </w:rPr>
        <w:t>
      "</w:t>
      </w:r>
      <w:r>
        <w:rPr>
          <w:rFonts w:ascii="Times New Roman"/>
          <w:b w:val="false"/>
          <w:i w:val="false"/>
          <w:color w:val="000000"/>
          <w:sz w:val="28"/>
        </w:rPr>
        <w:t>Жаппай саяси қуғын-сүргіндер құрбандарын ақтау туралы</w:t>
      </w:r>
      <w:r>
        <w:rPr>
          <w:rFonts w:ascii="Times New Roman"/>
          <w:b w:val="false"/>
          <w:i w:val="false"/>
          <w:color w:val="000000"/>
          <w:sz w:val="28"/>
        </w:rPr>
        <w:t>" Қазақстан Республикасының Заңында белгіленген тәртіппен ақталған, Қазақстандағы 1986 жылғы 17-18 желтоқсан оқиғаларына қатысқан тұлғаларға– 50 (елу) айлық есептік көрсеткіш;</w:t>
      </w:r>
    </w:p>
    <w:bookmarkEnd w:id="59"/>
    <w:bookmarkStart w:name="z65" w:id="60"/>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тармаққа өзгеріс енгізілді - Маңғыстау облысы Қарақия аудандық мәслихатының 30.04.2024 </w:t>
      </w:r>
      <w:r>
        <w:rPr>
          <w:rFonts w:ascii="Times New Roman"/>
          <w:b w:val="false"/>
          <w:i w:val="false"/>
          <w:color w:val="000000"/>
          <w:sz w:val="28"/>
        </w:rPr>
        <w:t>№ 15/121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6" w:id="61"/>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жылына 1 рет) келесі санаттағы азаматтарға көрсетіледі:</w:t>
      </w:r>
    </w:p>
    <w:bookmarkEnd w:id="61"/>
    <w:bookmarkStart w:name="z67" w:id="62"/>
    <w:p>
      <w:pPr>
        <w:spacing w:after="0"/>
        <w:ind w:left="0"/>
        <w:jc w:val="both"/>
      </w:pPr>
      <w:r>
        <w:rPr>
          <w:rFonts w:ascii="Times New Roman"/>
          <w:b w:val="false"/>
          <w:i w:val="false"/>
          <w:color w:val="000000"/>
          <w:sz w:val="28"/>
        </w:rPr>
        <w:t>
      1) әлеуметтік маңызы бар аурулары (қатерлі ісіктер, туберкулез, адамның иммунитет тапшылығы вирусын тудыратын ауру) бар, мемлекеттік жәрдемақы алмайтын тұлғаларға, жылына 1 рет, табыстарын есепке алмай - 26 (жиырма алты) айлық есептік көрсеткіш;</w:t>
      </w:r>
    </w:p>
    <w:bookmarkEnd w:id="62"/>
    <w:bookmarkStart w:name="z68" w:id="63"/>
    <w:p>
      <w:pPr>
        <w:spacing w:after="0"/>
        <w:ind w:left="0"/>
        <w:jc w:val="both"/>
      </w:pPr>
      <w:r>
        <w:rPr>
          <w:rFonts w:ascii="Times New Roman"/>
          <w:b w:val="false"/>
          <w:i w:val="false"/>
          <w:color w:val="000000"/>
          <w:sz w:val="28"/>
        </w:rPr>
        <w:t>
      2) дүлей апаттың немесе өрттің салдарынан азаматқа (отбасына) не оның мүлкіне зиян келгенде, осы жағдай туындаған сәттен бастап алты айдың ішінде, өтініші бойынша, бір рет, табысын есепке алмай - 50 (елу) айлық есептік көрсеткіш;</w:t>
      </w:r>
    </w:p>
    <w:bookmarkEnd w:id="63"/>
    <w:bookmarkStart w:name="z69" w:id="64"/>
    <w:p>
      <w:pPr>
        <w:spacing w:after="0"/>
        <w:ind w:left="0"/>
        <w:jc w:val="both"/>
      </w:pPr>
      <w:r>
        <w:rPr>
          <w:rFonts w:ascii="Times New Roman"/>
          <w:b w:val="false"/>
          <w:i w:val="false"/>
          <w:color w:val="000000"/>
          <w:sz w:val="28"/>
        </w:rPr>
        <w:t>
      3) адамның иммунитет тапшылығы вирусын жұқтырып алған балаларға, ай сайын - Қазақстан Республикасы бойынша 2 (екі) ең төмен күнкөріс деңгейінің мөлшерінде;</w:t>
      </w:r>
    </w:p>
    <w:bookmarkEnd w:id="64"/>
    <w:bookmarkStart w:name="z70" w:id="65"/>
    <w:p>
      <w:pPr>
        <w:spacing w:after="0"/>
        <w:ind w:left="0"/>
        <w:jc w:val="both"/>
      </w:pPr>
      <w:r>
        <w:rPr>
          <w:rFonts w:ascii="Times New Roman"/>
          <w:b w:val="false"/>
          <w:i w:val="false"/>
          <w:color w:val="000000"/>
          <w:sz w:val="28"/>
        </w:rPr>
        <w:t>
      4) өтініш берген тоқсан алдындағы Маңғыстау облысы бойынша ең төмен күнкөріс деңгейінен төмен жан басына шаққандағы орташа табысы бар тұлғаларға (жетімдік;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туғаннан бастап үш жасқа дейінгі балалардың ерте психофизикалық даму мүмкіндіктерінің шектелуі; мүгедектік және (немесе)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болуы), жылына 1 рет – 40 (қырық) айлық есептік көрсеткіштен аспайтын мөлшерде;</w:t>
      </w:r>
    </w:p>
    <w:bookmarkEnd w:id="65"/>
    <w:bookmarkStart w:name="z71" w:id="66"/>
    <w:p>
      <w:pPr>
        <w:spacing w:after="0"/>
        <w:ind w:left="0"/>
        <w:jc w:val="both"/>
      </w:pPr>
      <w:r>
        <w:rPr>
          <w:rFonts w:ascii="Times New Roman"/>
          <w:b w:val="false"/>
          <w:i w:val="false"/>
          <w:color w:val="000000"/>
          <w:sz w:val="28"/>
        </w:rPr>
        <w:t>
      5) жергілікті өкілді органдар ең төмен күнкөріс деңгейіне еселік қатынаста белгілейтін шектен аспайтын жан басына шаққандағы орташа табысы болғанда, Қазақстан Республикасының жоғары оқу орындарында күндізгі нысан бойынша оқитын студенттерге (бала кезінен мүгедектігі бар балалар, жетімдер, ата-аналарының (ата-анасының) қамқорлығынсыз қалған балалар қатарындағы) бір рет - 200 (екі жүз) айлық есептік көрсеткіш;</w:t>
      </w:r>
    </w:p>
    <w:bookmarkEnd w:id="66"/>
    <w:bookmarkStart w:name="z72" w:id="67"/>
    <w:p>
      <w:pPr>
        <w:spacing w:after="0"/>
        <w:ind w:left="0"/>
        <w:jc w:val="both"/>
      </w:pPr>
      <w:r>
        <w:rPr>
          <w:rFonts w:ascii="Times New Roman"/>
          <w:b w:val="false"/>
          <w:i w:val="false"/>
          <w:color w:val="000000"/>
          <w:sz w:val="28"/>
        </w:rPr>
        <w:t>
      6) Ұлы Отан соғысының ардагерлеріне, басқа мемлекеттердің аумағындағы ұрыс қимылдарының ардагерлеріне және жеңілдіктер бойынша Ұлы Отан соғысының қатысушыларына теңестірілген адамдарға, олардың жесірлеріне, қаза тапқан әскери қызметшілердің отбасыларына, тылда еңбек еткен және әскери қызмет өткерген адамдарға санаториялық-курорттық емделуге табыстарын есепке алмай, жылына бір рет, бірақ кепілдік берілген сомадан артық емес;</w:t>
      </w:r>
    </w:p>
    <w:bookmarkEnd w:id="67"/>
    <w:bookmarkStart w:name="z73" w:id="68"/>
    <w:p>
      <w:pPr>
        <w:spacing w:after="0"/>
        <w:ind w:left="0"/>
        <w:jc w:val="both"/>
      </w:pPr>
      <w:r>
        <w:rPr>
          <w:rFonts w:ascii="Times New Roman"/>
          <w:b w:val="false"/>
          <w:i w:val="false"/>
          <w:color w:val="000000"/>
          <w:sz w:val="28"/>
        </w:rPr>
        <w:t>
      7) бірінші топтағы мүгедектігі бар адамды санаториялық-курорттық емдеуге алып жүретін адамның уәкілетті мемлекеттік орган айқындайтын, санаториялық-курорттық емдеу құнын өтеу ретінде ұсынылатын кепілдік берілген соманың жетпіс пайызы мөлшерінде жылына 1 рет, табыстарын есепке алмай, санаториялық-курорттық ұйымда болу құнын жергілікті атқарушы органдардан өтетіп алуға құқығы бар.</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тармаққа өзгеріс енгізілді - Маңғыстау облысы Қарақия аудандық мәслихаты 30.04.2024 </w:t>
      </w:r>
      <w:r>
        <w:rPr>
          <w:rFonts w:ascii="Times New Roman"/>
          <w:b w:val="false"/>
          <w:i w:val="false"/>
          <w:color w:val="000000"/>
          <w:sz w:val="28"/>
        </w:rPr>
        <w:t>№ 15/121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4" w:id="69"/>
    <w:p>
      <w:pPr>
        <w:spacing w:after="0"/>
        <w:ind w:left="0"/>
        <w:jc w:val="left"/>
      </w:pPr>
      <w:r>
        <w:rPr>
          <w:rFonts w:ascii="Times New Roman"/>
          <w:b/>
          <w:i w:val="false"/>
          <w:color w:val="000000"/>
        </w:rPr>
        <w:t xml:space="preserve"> 3-тарау. Қорытынды ереже</w:t>
      </w:r>
    </w:p>
    <w:bookmarkEnd w:id="69"/>
    <w:bookmarkStart w:name="z75" w:id="70"/>
    <w:p>
      <w:pPr>
        <w:spacing w:after="0"/>
        <w:ind w:left="0"/>
        <w:jc w:val="both"/>
      </w:pPr>
      <w:r>
        <w:rPr>
          <w:rFonts w:ascii="Times New Roman"/>
          <w:b w:val="false"/>
          <w:i w:val="false"/>
          <w:color w:val="000000"/>
          <w:sz w:val="28"/>
        </w:rPr>
        <w:t xml:space="preserve">
      7. Әлеуметтік көмек ұсынуға шығыстарды қаржыландыру ауданның бюджетінде көзделген ағымдағы қаржы жылына арналған қаражат шегінде жүргізіледі. </w:t>
      </w:r>
    </w:p>
    <w:bookmarkEnd w:id="70"/>
    <w:bookmarkStart w:name="z76" w:id="71"/>
    <w:p>
      <w:pPr>
        <w:spacing w:after="0"/>
        <w:ind w:left="0"/>
        <w:jc w:val="both"/>
      </w:pPr>
      <w:r>
        <w:rPr>
          <w:rFonts w:ascii="Times New Roman"/>
          <w:b w:val="false"/>
          <w:i w:val="false"/>
          <w:color w:val="000000"/>
          <w:sz w:val="28"/>
        </w:rPr>
        <w:t>
      8.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1"/>
    <w:bookmarkStart w:name="z77" w:id="72"/>
    <w:p>
      <w:pPr>
        <w:spacing w:after="0"/>
        <w:ind w:left="0"/>
        <w:jc w:val="both"/>
      </w:pPr>
      <w:r>
        <w:rPr>
          <w:rFonts w:ascii="Times New Roman"/>
          <w:b w:val="false"/>
          <w:i w:val="false"/>
          <w:color w:val="000000"/>
          <w:sz w:val="28"/>
        </w:rPr>
        <w:t>
      9. Әлеуметтік көмек көрсетуді мониторингтеу мен есепке алуды уәкілетті орган "Е-Собес" автоматтандырылған ақпараттық жүйесінің дерекқорын пайдалана отырып жүргізеді.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7/74 шешіміне 2 қосымша</w:t>
            </w:r>
          </w:p>
        </w:tc>
      </w:tr>
    </w:tbl>
    <w:bookmarkStart w:name="z81" w:id="73"/>
    <w:p>
      <w:pPr>
        <w:spacing w:after="0"/>
        <w:ind w:left="0"/>
        <w:jc w:val="left"/>
      </w:pPr>
      <w:r>
        <w:rPr>
          <w:rFonts w:ascii="Times New Roman"/>
          <w:b/>
          <w:i w:val="false"/>
          <w:color w:val="000000"/>
        </w:rPr>
        <w:t xml:space="preserve"> Қарақия аудандық мәслихатының  күші жойылған кейбір шешімдерінің тізбесі</w:t>
      </w:r>
    </w:p>
    <w:bookmarkEnd w:id="73"/>
    <w:bookmarkStart w:name="z82" w:id="74"/>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Қарақия аудандық мәслихатының 2021 жылғы 29 наурыздағы </w:t>
      </w:r>
      <w:r>
        <w:rPr>
          <w:rFonts w:ascii="Times New Roman"/>
          <w:b w:val="false"/>
          <w:i w:val="false"/>
          <w:color w:val="000000"/>
          <w:sz w:val="28"/>
        </w:rPr>
        <w:t>№ 2/18</w:t>
      </w:r>
      <w:r>
        <w:rPr>
          <w:rFonts w:ascii="Times New Roman"/>
          <w:b w:val="false"/>
          <w:i w:val="false"/>
          <w:color w:val="000000"/>
          <w:sz w:val="28"/>
        </w:rPr>
        <w:t xml:space="preserve"> шешімі (нормативтік құқықтық актілерді мемлекеттік тіркеу Тізілімінде № 4488 болып тіркелген).</w:t>
      </w:r>
    </w:p>
    <w:bookmarkEnd w:id="74"/>
    <w:bookmarkStart w:name="z83" w:id="75"/>
    <w:p>
      <w:pPr>
        <w:spacing w:after="0"/>
        <w:ind w:left="0"/>
        <w:jc w:val="both"/>
      </w:pPr>
      <w:r>
        <w:rPr>
          <w:rFonts w:ascii="Times New Roman"/>
          <w:b w:val="false"/>
          <w:i w:val="false"/>
          <w:color w:val="000000"/>
          <w:sz w:val="28"/>
        </w:rPr>
        <w:t xml:space="preserve">
      2. "Қарақия аудандық мәслихатының 2021 жылғы 29 наурыздағы № 2/18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Қарақия аудандық мәслихатының 2021 жылғы 27 желтоқсандағы </w:t>
      </w:r>
      <w:r>
        <w:rPr>
          <w:rFonts w:ascii="Times New Roman"/>
          <w:b w:val="false"/>
          <w:i w:val="false"/>
          <w:color w:val="000000"/>
          <w:sz w:val="28"/>
        </w:rPr>
        <w:t>№ 11/114</w:t>
      </w:r>
      <w:r>
        <w:rPr>
          <w:rFonts w:ascii="Times New Roman"/>
          <w:b w:val="false"/>
          <w:i w:val="false"/>
          <w:color w:val="000000"/>
          <w:sz w:val="28"/>
        </w:rPr>
        <w:t xml:space="preserve"> шешімі (нормативтік құқықтық актілерді мемлекеттік тіркеу Тізілімінде № 26464 болып тіркелген).</w:t>
      </w:r>
    </w:p>
    <w:bookmarkEnd w:id="75"/>
    <w:bookmarkStart w:name="z84" w:id="76"/>
    <w:p>
      <w:pPr>
        <w:spacing w:after="0"/>
        <w:ind w:left="0"/>
        <w:jc w:val="both"/>
      </w:pPr>
      <w:r>
        <w:rPr>
          <w:rFonts w:ascii="Times New Roman"/>
          <w:b w:val="false"/>
          <w:i w:val="false"/>
          <w:color w:val="000000"/>
          <w:sz w:val="28"/>
        </w:rPr>
        <w:t xml:space="preserve">
      3. "Қарақия аудандық мәслихатының 2021 жылғы 29 наурыздағы № 2/18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Қарақия аудандық мәслихатының 2022 жылғы 30 маусымдағы </w:t>
      </w:r>
      <w:r>
        <w:rPr>
          <w:rFonts w:ascii="Times New Roman"/>
          <w:b w:val="false"/>
          <w:i w:val="false"/>
          <w:color w:val="000000"/>
          <w:sz w:val="28"/>
        </w:rPr>
        <w:t>№ 16/156</w:t>
      </w:r>
      <w:r>
        <w:rPr>
          <w:rFonts w:ascii="Times New Roman"/>
          <w:b w:val="false"/>
          <w:i w:val="false"/>
          <w:color w:val="000000"/>
          <w:sz w:val="28"/>
        </w:rPr>
        <w:t xml:space="preserve"> шешімі (нормативтік құқықтық актілерді мемлекеттік тіркеу Тізілімінде № 28810 болып тіркелген).</w:t>
      </w:r>
    </w:p>
    <w:bookmarkEnd w:id="76"/>
    <w:bookmarkStart w:name="z85" w:id="77"/>
    <w:p>
      <w:pPr>
        <w:spacing w:after="0"/>
        <w:ind w:left="0"/>
        <w:jc w:val="both"/>
      </w:pPr>
      <w:r>
        <w:rPr>
          <w:rFonts w:ascii="Times New Roman"/>
          <w:b w:val="false"/>
          <w:i w:val="false"/>
          <w:color w:val="000000"/>
          <w:sz w:val="28"/>
        </w:rPr>
        <w:t xml:space="preserve">
      4. "Қарақия аудандық мәслихатының 2021 жылғы 29 наурыздағы № 2/18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Қарақия аудандық мәслихатының 2022 жылғы 19 қыркүйектегі </w:t>
      </w:r>
      <w:r>
        <w:rPr>
          <w:rFonts w:ascii="Times New Roman"/>
          <w:b w:val="false"/>
          <w:i w:val="false"/>
          <w:color w:val="000000"/>
          <w:sz w:val="28"/>
        </w:rPr>
        <w:t>№ 18/182</w:t>
      </w:r>
      <w:r>
        <w:rPr>
          <w:rFonts w:ascii="Times New Roman"/>
          <w:b w:val="false"/>
          <w:i w:val="false"/>
          <w:color w:val="000000"/>
          <w:sz w:val="28"/>
        </w:rPr>
        <w:t xml:space="preserve"> шешімі (нормативтік құқықтық актілерді мемлекеттік тіркеу Тізілімінде № 29813 болып тіркелген).</w:t>
      </w:r>
    </w:p>
    <w:bookmarkEnd w:id="77"/>
    <w:bookmarkStart w:name="z86" w:id="78"/>
    <w:p>
      <w:pPr>
        <w:spacing w:after="0"/>
        <w:ind w:left="0"/>
        <w:jc w:val="both"/>
      </w:pPr>
      <w:r>
        <w:rPr>
          <w:rFonts w:ascii="Times New Roman"/>
          <w:b w:val="false"/>
          <w:i w:val="false"/>
          <w:color w:val="000000"/>
          <w:sz w:val="28"/>
        </w:rPr>
        <w:t xml:space="preserve">
      5. "Қарақия аудандық мәслихатының 2021 жылғы 29 наурыздағы № 2/18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Қарақия аудандық мәслихатының 2022 жылғы 28 қарашадағы </w:t>
      </w:r>
      <w:r>
        <w:rPr>
          <w:rFonts w:ascii="Times New Roman"/>
          <w:b w:val="false"/>
          <w:i w:val="false"/>
          <w:color w:val="000000"/>
          <w:sz w:val="28"/>
        </w:rPr>
        <w:t>№ 20/197</w:t>
      </w:r>
      <w:r>
        <w:rPr>
          <w:rFonts w:ascii="Times New Roman"/>
          <w:b w:val="false"/>
          <w:i w:val="false"/>
          <w:color w:val="000000"/>
          <w:sz w:val="28"/>
        </w:rPr>
        <w:t xml:space="preserve"> шешімі (нормативтік құқықтық актілерді мемлекеттік тіркеу Тізілімінде № 31044 болып тіркелген).</w:t>
      </w:r>
    </w:p>
    <w:bookmarkEnd w:id="78"/>
    <w:bookmarkStart w:name="z87" w:id="79"/>
    <w:p>
      <w:pPr>
        <w:spacing w:after="0"/>
        <w:ind w:left="0"/>
        <w:jc w:val="both"/>
      </w:pPr>
      <w:r>
        <w:rPr>
          <w:rFonts w:ascii="Times New Roman"/>
          <w:b w:val="false"/>
          <w:i w:val="false"/>
          <w:color w:val="000000"/>
          <w:sz w:val="28"/>
        </w:rPr>
        <w:t xml:space="preserve">
      6. "Қарақия аудандық мәслихатының 2021 жылғы 29 наурыздағы № 2/18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Қарақия аудандық мәслихатының 2023 жылғы 26 мамырдағы </w:t>
      </w:r>
      <w:r>
        <w:rPr>
          <w:rFonts w:ascii="Times New Roman"/>
          <w:b w:val="false"/>
          <w:i w:val="false"/>
          <w:color w:val="000000"/>
          <w:sz w:val="28"/>
        </w:rPr>
        <w:t>№ 4/29</w:t>
      </w:r>
      <w:r>
        <w:rPr>
          <w:rFonts w:ascii="Times New Roman"/>
          <w:b w:val="false"/>
          <w:i w:val="false"/>
          <w:color w:val="000000"/>
          <w:sz w:val="28"/>
        </w:rPr>
        <w:t xml:space="preserve"> шешімі (нормативтік құқықтық актілерді мемлекеттік тіркеу Тізілімінде № 4571-12 болып тіркелген).</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