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3574" w14:textId="ff83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2021 жылғы 3 ақпандағы № 195 "Маңғыстау ауданының аумағында cтационарлық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2023 жылғы 26 сәуірдегі № 106 қаулысы. Маңғыстау облысы Әділет департаментінде 2023 жылғы 27 сәуірде № 4550-12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ауданы әкімдігінің 2021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ауданының аумағында cтационарлық емес сауда объектілерін орналастыру орындарын бекіту туралы" қаулысына (Нормативтік құқықтық актілерді мемлекеттік тіркеу тізілімінде №4455 болып тіркелген) келесідей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Ұлттық экономика министрінің міндетін атқарушының 2015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> "Ішкі сауда қағидаларын бекіту туралы" бұйрығына (Нормативтік құқықтық актілерді мемлекеттік тіркеу тізілімінде №11148 болып тіркелген) сәйкес, Маңғыстау ауданының әкімдігі ҚАУЛЫ ЕТЕДІ:".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