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7959a" w14:textId="79795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Маңғыстау аудандық мәслихатының 2023 жылғы 24 мамырдағы № 3/20 "Маңғыстау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шешіміне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Маңғыстау облысы Маңғыстау аудандық мәслихатының 2023 жылғы 13 желтоқсанда № 7/53 шешімі. Маңғыстау облысы Әділет департаментінде 2023 жылғы 20 желтоқсанда № 4652-12 болып тіркелді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Маңғыстау аудандық мәслихаты ШЕШІМ ҚАБЫЛДАДЫ: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"Маңғыстау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туралы" Маңғыстау аудандық мәслихатының 2023 жылғы 24 мамырдағы </w:t>
      </w:r>
      <w:r>
        <w:rPr>
          <w:rFonts w:ascii="Times New Roman"/>
          <w:b w:val="false"/>
          <w:i w:val="false"/>
          <w:color w:val="000000"/>
          <w:sz w:val="28"/>
        </w:rPr>
        <w:t>№3/20</w:t>
      </w:r>
      <w:r>
        <w:rPr>
          <w:rFonts w:ascii="Times New Roman"/>
          <w:b w:val="false"/>
          <w:i w:val="false"/>
          <w:color w:val="000000"/>
          <w:sz w:val="28"/>
        </w:rPr>
        <w:t xml:space="preserve"> шешіміне (Нормативтік құқықтық актілерді мемлекеттік тіркеу тізілімінде №4576-12 болып тіркелген) келесідей өзгеріс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шешімге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 тармақ</w:t>
      </w:r>
      <w:r>
        <w:rPr>
          <w:rFonts w:ascii="Times New Roman"/>
          <w:b w:val="false"/>
          <w:i w:val="false"/>
          <w:color w:val="000000"/>
          <w:sz w:val="28"/>
        </w:rPr>
        <w:t xml:space="preserve"> жаңа редакцияда жазылсын: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Мүгедектігі бар балалар қатарындағы кемтар балаларды жеке оқыту жоспары бойынша үйде оқытуға жұмсаған шығындарын өндіріп алу (бұдан әрі-оқытуға жұмсаған шығындарын өндіріп алу) мүгедектігі бар баланың үйде оқу фактісін растайтын оқу орнының анықтамасы негізінде "Маңғыстау аудандық жұмыспен қамту және әлеуметтік бағдарламалар бөлімі" мемлекеттік мекемесімен жүргізіледі.".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оның алғашқы ресми жарияланған күнінен кейін күнтізбелік он күн өткен соң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Маңғыстау аудандық  мәслихатының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Махмутов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