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6f360" w14:textId="f76f3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Маңғыстау облысы Түпқараған аудандық мәслихатының 2023 жылғы 9 қазандағы № 6/43 шешімі. Маңғыстау облысы Әділет департаментінде 2023 жылғы 16 қазанда № 4610-12 болып тіркелді</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Заңының </w:t>
      </w:r>
      <w:r>
        <w:rPr>
          <w:rFonts w:ascii="Times New Roman"/>
          <w:b w:val="false"/>
          <w:i w:val="false"/>
          <w:color w:val="000000"/>
          <w:sz w:val="28"/>
        </w:rPr>
        <w:t>27-бабына</w:t>
      </w:r>
      <w:r>
        <w:rPr>
          <w:rFonts w:ascii="Times New Roman"/>
          <w:b w:val="false"/>
          <w:i w:val="false"/>
          <w:color w:val="000000"/>
          <w:sz w:val="28"/>
        </w:rPr>
        <w:t xml:space="preserve"> сәйкес, Түпқараған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Түпқараған аудандық мәслихатының келесі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xml:space="preserve">
      1) 2014 жылғы 11 сәуірдегі </w:t>
      </w:r>
      <w:r>
        <w:rPr>
          <w:rFonts w:ascii="Times New Roman"/>
          <w:b w:val="false"/>
          <w:i w:val="false"/>
          <w:color w:val="000000"/>
          <w:sz w:val="28"/>
        </w:rPr>
        <w:t>№ 20/146</w:t>
      </w:r>
      <w:r>
        <w:rPr>
          <w:rFonts w:ascii="Times New Roman"/>
          <w:b w:val="false"/>
          <w:i w:val="false"/>
          <w:color w:val="000000"/>
          <w:sz w:val="28"/>
        </w:rPr>
        <w:t xml:space="preserve"> "Түпқараған ауданының Форт-Шевченко қаласы мен ауылдарының бөлек жергілікті қоғамдастық жиындарын өткізу және жергілікті қоғамдастық жиынына қатысу үшін қала, ауыл, көше, көппәтерлі тұрғын үй тұрғындары өкілдерінің санын айқындау тәртібі туралы қағидаларды бекіту туралы" шешімі (нормативтік құқықтық актілерді мемлекеттік тіркеу Тізілімінде № 2420);</w:t>
      </w:r>
    </w:p>
    <w:bookmarkEnd w:id="2"/>
    <w:bookmarkStart w:name="z4" w:id="3"/>
    <w:p>
      <w:pPr>
        <w:spacing w:after="0"/>
        <w:ind w:left="0"/>
        <w:jc w:val="both"/>
      </w:pPr>
      <w:r>
        <w:rPr>
          <w:rFonts w:ascii="Times New Roman"/>
          <w:b w:val="false"/>
          <w:i w:val="false"/>
          <w:color w:val="000000"/>
          <w:sz w:val="28"/>
        </w:rPr>
        <w:t xml:space="preserve">
      2) 2021 жылғы 10 желтоқсандағы </w:t>
      </w:r>
      <w:r>
        <w:rPr>
          <w:rFonts w:ascii="Times New Roman"/>
          <w:b w:val="false"/>
          <w:i w:val="false"/>
          <w:color w:val="000000"/>
          <w:sz w:val="28"/>
        </w:rPr>
        <w:t>№ 9/57</w:t>
      </w:r>
      <w:r>
        <w:rPr>
          <w:rFonts w:ascii="Times New Roman"/>
          <w:b w:val="false"/>
          <w:i w:val="false"/>
          <w:color w:val="000000"/>
          <w:sz w:val="28"/>
        </w:rPr>
        <w:t xml:space="preserve"> "Түпқараған аудандық мәслихатының 2014 жылғы 11 сәуірдегі №20/146 "Түпқараған ауданының Форт-Шевченко қаласы мен ауылдарының бөлек жергілікті қоғамдастық жиындарын өткізу және жергілікті қоғамдастық жиынына қатысу үшін қала, ауыл, көше, көппәтерлі тұрғын үй тұрғындары өкілдерінің санын айқындау тәртібі туралы қағидаларды бекіту туралы" шешімі.</w:t>
      </w:r>
    </w:p>
    <w:bookmarkEnd w:id="3"/>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Нугманов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