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1c72" w14:textId="f5b1c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2014 жылғы 6 мамырдағы № 21/244 "Мұнайлы ауданында аз қамтылған отбасыларға (азаматтарға) тұрғын үй көмегін көрсетудің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2023 жылғы 18 мамырдағы № 3/20 шешімі. Маңғыстау облысы Әділет департаментінде 2023 жылғы 26 мамырда № 4567-12 болып тіркелді. Күші жойылды - Маңғыстау облысы Мұнайлы аудандық мәслихатының 31 мамырдағы 2024 жылғы № 16/97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31.05.2024 </w:t>
      </w:r>
      <w:r>
        <w:rPr>
          <w:rFonts w:ascii="Times New Roman"/>
          <w:b w:val="false"/>
          <w:i w:val="false"/>
          <w:color w:val="ff0000"/>
          <w:sz w:val="28"/>
        </w:rPr>
        <w:t>№ 16/97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Мұнайлы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Мұнайлы аудандық мәслихатының 2014 жылғы 6 мамырдағы </w:t>
      </w:r>
      <w:r>
        <w:rPr>
          <w:rFonts w:ascii="Times New Roman"/>
          <w:b w:val="false"/>
          <w:i w:val="false"/>
          <w:color w:val="000000"/>
          <w:sz w:val="28"/>
        </w:rPr>
        <w:t>№ 21/244</w:t>
      </w:r>
      <w:r>
        <w:rPr>
          <w:rFonts w:ascii="Times New Roman"/>
          <w:b w:val="false"/>
          <w:i w:val="false"/>
          <w:color w:val="000000"/>
          <w:sz w:val="28"/>
        </w:rPr>
        <w:t xml:space="preserve"> "Мұнайлы ауданында аз қамтылған отбасыларға (азаматтарға) тұрғын үй көмегін көрсетудің мөлшерін және тәртібін айқындау туралы" шешіміне (нормативтік құқықтық актілерді мемлекеттік тіркеу Тізілімінде № 2431 болып тіркелген) келесідей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шешімге қосымшада: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3"/>
    <w:bookmarkStart w:name="z6"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7"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5"/>
    <w:bookmarkStart w:name="z8"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6"/>
    <w:bookmarkStart w:name="z9" w:id="7"/>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7"/>
    <w:bookmarkStart w:name="z10" w:id="8"/>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8"/>
    <w:bookmarkStart w:name="z11"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13" w:id="10"/>
    <w:p>
      <w:pPr>
        <w:spacing w:after="0"/>
        <w:ind w:left="0"/>
        <w:jc w:val="both"/>
      </w:pPr>
      <w:r>
        <w:rPr>
          <w:rFonts w:ascii="Times New Roman"/>
          <w:b w:val="false"/>
          <w:i w:val="false"/>
          <w:color w:val="000000"/>
          <w:sz w:val="28"/>
        </w:rPr>
        <w:t>
      "2. Тұрғын үй көмегін тағайындау "Мұнайлы аудандық жұмыспен қамту және әлеуметтік бағдарламалар бөлімі" мемлекеттік мекемесімен (бұдан әрі – уәкілетті орган)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5"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"Тұрғын үй көмегін алуға үміткер отбасының (Қазақстан Республикасы азаматының) жиынтық табысын есептеу қағидаларын бекіту туралы" бұйрығымен (Нормативтік құқықтық актілерді мемлекеттік тіркеу тізілімінде № 20498 болып тіркелген) айқындалған тәртіппен есептейді.";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17" w:id="12"/>
    <w:p>
      <w:pPr>
        <w:spacing w:after="0"/>
        <w:ind w:left="0"/>
        <w:jc w:val="both"/>
      </w:pPr>
      <w:r>
        <w:rPr>
          <w:rFonts w:ascii="Times New Roman"/>
          <w:b w:val="false"/>
          <w:i w:val="false"/>
          <w:color w:val="000000"/>
          <w:sz w:val="28"/>
        </w:rPr>
        <w:t>
      "4.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2"/>
    <w:bookmarkStart w:name="z18" w:id="1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