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0c76" w14:textId="1970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20 қаңтардағы № 23 "Мектепке дейінгі тәрбие мен оқытуға мемлекеттік білім беру тапсырысын, ата-ана төлемақысының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14 ақпандағы № 59 қаулысы. Қостанай облысының Әділет департаментінде 2023 жылғы 15 ақпанда № 9932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"Мектепке дейінгі тәрбие мен оқытуға мемлекеттік білім беру тапсырысын, ата-ана төлемақысының мөлшерін бекіту туралы" 2022 жылғы 20 қаңтардағы № 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26597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енгізіледі, осы қаулының 1-қосымша 2023 жылғы 1 қаңтарынан бастап туындаған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облысында мектепке дейінгі тәрбие мен оқытуға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жеке меншік мектепке дейінгі ұйымдарда мектепке дейінгі топтардың түрлері және 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9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10,5–12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топтар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мектепке дейінгі тәрбие мен оқытуға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орналасқан жері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бір айдағы төлемақысының мөлшері (теңге) 3 жасқа дейін/3 жастан бастап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режимдегі 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сағаттық режимдегі топтар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12125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9606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12338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14215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17163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14215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17163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14361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11994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12761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15545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17506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12498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10056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12828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15451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15769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18602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13296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16507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11242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12893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12068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16394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17690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20880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14012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17165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15810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18221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13772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16556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16450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19161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12000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12000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10921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15315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11753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– 14261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