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4814d" w14:textId="d7481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әкімдігінің 2020 жылғы 26 қазандағы № 373 "Орманда өрт қаупі жоғары болып тұрған кезеңдерде жеке тұлғалардың мемлекеттік орман қоры аумағында болуына тыйым салу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2023 жылғы 26 сәуірдегі № 174 қаулысы. Қостанай облысының Әділет департаментінде 2023 жылғы 2 мамырда № 9991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"Орманда өрт қаупі жоғары болып тұрған кезеңдерде жеке тұлғалардың мемлекеттік орман қоры аумағында болуына тыйым салу туралы" 2020 жылғы 26 қазандағы </w:t>
      </w:r>
      <w:r>
        <w:rPr>
          <w:rFonts w:ascii="Times New Roman"/>
          <w:b w:val="false"/>
          <w:i w:val="false"/>
          <w:color w:val="000000"/>
          <w:sz w:val="28"/>
        </w:rPr>
        <w:t>№ 373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(Нормативтiк құқықтық актiлердiң мемлекеттiк тізілімінде № 9512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"Орман зиянкестері мен ауруларына қарсы күрес жөніндегі авиахимиялық, авиабиологиялық және аэрозольдік іс-шараларды жүргізу кезінде, сондай-ақ орманда өрт қаупі жоғары кезеңдерде жеке тұлғалардың мемлекеттік орман қоры аумағында болуына тыйым салу және орман пайдалану құқығын шектеу туралы";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Орман зиянкестері мен ауруларына қарсы күрес жөніндегі авиахимиялық, авиабиологиялық және аэрозольдік іс-шараларды жүргізу кезінде, сондай-ақ орманда өрт қаупі жоғары кезеңдерде жеке тұлғалардың мемлекеттік орман қоры аумағында болуына тыйым салынсын және орман пайдалану құқығы шектетілсін.".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табиғи ресурстар және табиғат пайдалануды реттеу басқармасы" мемлекеттік мекемесі Қазақстан Республикасының заңнамасында белгіленген тәртіпте: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қаулынының ресми жарияланғанынан кейін Қостанай облысы әкімдігінің интернет-ресурсында орналастырылуын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