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4a91" w14:textId="7784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әкімінің 2022 жылғы 5 қыркүйектегі № 4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2023 жылғы 15 маусымдағы № 1 шешімі. Қостанай облысының Әділет департаментінде 2023 жылғы 16 маусымда № 10026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әкімінің "Жергілікті ауқымдағы табиғи сипаттағы төтенше жағдайды жариялау туралы" 2022 жылғы 5 қыркүйектегі № 4 (Нормативтік құқықтық актілерді мемлекеттік тіркеу тізілімінде № 29396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ресми жарияланғанынан кейін оның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