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fe44" w14:textId="2cdf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3 тамыздағы № 344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14 маусымдағы № 248 қаулысы. Қостанай облысының Әділет департаментінде 2023 жылғы 19 маусымда № 10028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2022 жылғы 3 тамыздағы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29029 болып тіркелген)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267-1 және 267-2 жолдарымен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комитетінің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реттеу және қорғау жөніндегі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