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2088" w14:textId="5ce2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3 тамыздағы № 344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4 шілдедегі № 279 қаулысы. Қостанай облысының Әділет департаментінде 2023 жылғы 5 шілдеде № 10039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2022 жылғы 3 тамыздағы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29029 болып тіркелген)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50-1 жолмен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өзенінің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Санитариялық-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облысының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 Су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 және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 Тобыл-Торғай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