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1806c" w14:textId="3e18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2017 жылғы 31 қазандағы № 532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мөлшерлерін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әкімдігінің 2023 жылғы 19 шілдедегі № 299 қаулысы. Қостанай облысының Әділет департаментінде 2023 жылғы 20 шілдеде № 10043 болып тіркелді</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мөлшерлерін бекіту туралы" 2017 жылғы 31 қазандағы № 532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7333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дене шынықтыру және спорт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8"/>
    <w:p>
      <w:pPr>
        <w:spacing w:after="0"/>
        <w:ind w:left="0"/>
        <w:jc w:val="left"/>
      </w:pPr>
      <w:r>
        <w:rPr>
          <w:rFonts w:ascii="Times New Roman"/>
          <w:b/>
          <w:i w:val="false"/>
          <w:color w:val="000000"/>
        </w:rPr>
        <w:t xml:space="preserve">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спорттың ойын түрлері бойынша жарыстардың жіктелуі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Ай сайынғы ақшалай жабдықталым төлемдерінің мөлшері</w:t>
            </w:r>
          </w:p>
          <w:bookmarkEnd w:id="9"/>
          <w:p>
            <w:pPr>
              <w:spacing w:after="20"/>
              <w:ind w:left="20"/>
              <w:jc w:val="both"/>
            </w:pPr>
            <w:r>
              <w:rPr>
                <w:rFonts w:ascii="Times New Roman"/>
                <w:b w:val="false"/>
                <w:i w:val="false"/>
                <w:color w:val="000000"/>
                <w:sz w:val="20"/>
              </w:rPr>
              <w:t>
(айлық есептік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команданың жетекшісі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 Паралимпиада, Сурдлимпиада ойындары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сурдлимпиадалық спорт түрлері бойынша әлем чемпионаты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сурдлимпиадалық спорт түрлері бойынша Азия ойындары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Олимпиада ойындары, Дүниежүзілік Универсиада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паралимпиадалық, сурдлимпиадалық спорт түрлері бойынша әлем кубогы, Азия чемпионаты (ересектер)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сурдлимпиадалық спорт түрлері бойынша жастар, жасөспірімдер арасындағы әлем чемпионаты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сурдлимпиадалық спорт түрлері бойынша жастар, жасөспірімдер арасындағы Азия чемпионаты, олимпиадалық емес спорт түрлері бойынша әлем чемпионаты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сурдлимпиадалық спорт түрлері бойынша Қазақстан Республикасының чемпионаты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түрлерінен Қазақстан Республикасының чемпионаты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