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7b17" w14:textId="a457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2022 жылғы 3 тамыздағы № 344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27 қыркүйектегі № 403 қаулысы. Қостанай облысының Әділет департаментінде 2023 жылғы 3 қазанда № 10063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туралы" 2022 жылғы 3 тамыздағы № 344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29029 болып тіркелген)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320-1 және 320-2 жолдарымен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Қостанай облысы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Санитариялық-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бақылау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облысының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Санитариялық-эпидемиологиялық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департаменті"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Экология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табиғи ресурстар министрлігі Су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 және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жөніндегі Тобыл-Торғай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