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7bfb" w14:textId="daf7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2023 жылғы 11 желтоқсандағы № 85 шешімі. Қостанай облысының Әділет департаментінде 2023 жылғы 21 желтоқсанда № 10112-10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төрағасының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Полиция департаменті"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 " ________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жұмыспен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қамтуды үйлестіру және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 " ________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облыстық мәслихатының кейбір шешімдерінің күші жойылды деп тану туралы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мәслихатының "Қостанай облысындағы көші-қон процестерін реттеу қағидаларын бекіту туралы" 2017 жылғы 16 тамыздағы № 180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7176 болып тіркелген).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мәслихатының "Мәслихаттың 2017 жылғы 16 тамыздағы № 180 "Қостанай облысындағы көші-қон процестерін реттеу қағидаларын бекіту туралы" шешіміне өзгеріс және толықтыру енгізу туралы" 2018 жылғы 12 желтоқсандағы № 350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8177 болып тіркелген).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мәслихатының "Мәслихаттың 2017 жылғы 16 тамыздағы № 180 "Қостанай облысындағы көші-қон процестерін реттеу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2021 жылғы 9 шілдедегі № 73 шешімі.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