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07f0" w14:textId="dd60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әкімдігінің 2023 жылғы 31 наурыздағы № 131 "2023 жылға арналған тыңайтқыштарға субсидиялардың тізбесі мен нормаларын, сондай-ақ тыңайтқыштарды (органикалықтарды қоспағанда) субсидиялауға бюджеттік қаражат көлемдерін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2023 жылғы 21 желтоқсандағы № 550 қаулысы. Қостанай облысының Әділет департаментінде 2023 жылғы 22 желтоқсанда № 10115-10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"2023 жылға арналған тыңайтқыштарға субсидиялардың тізбесі мен нормаларын, сондай-ақ тыңайтқыштарды (органикалықтарды қоспағанда) субсидиялауға бюджеттік қаражат көлемдерін бекіту туралы" 2023 жылғы 31 наурыздағы № 131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9948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ауыл шаруашылығы және жер қатынастары басқармасы"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қаулынының ресми жарияланғанынан кейін оның Қостанай облысы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 және 2023 жылғы 22 қарашадан бастап туындаған қатынастарға қолданылады.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550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тыңайтқыштарды (органикалықтарды қоспағанда) субсидиялауға бюджеттік қаражат көлемдері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Субсидиялауға арналған бюджет қаражатының көлемі,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