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c329" w14:textId="ebfc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2016 жылғы 13 маусымдағы № 1377 "Мүгедектерді қоспағанда, дене шынықтыру–сауықтыру қызметтерін тегін немесе жеңілдікті шарттармен пайдаланатын азаматтар санаттарының тізбесін, сондай-ақ жеңілдіктер мөлшерін белгілеу туралы" қаулысына өзгерістерді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14 наурыздағы № 434 қаулысы. Қостанай облысының Әділет департаментінде 2023 жылғы 15 наурызда № 9942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 әкімдігінің "Мүгедектерді қоспағанда, дене шынықтыру-сауықтыру қызметтерін тегін немесе жеңілдікті щарттармен пайдаланатын азаматтар санаттарының тізбесін, сондай-ақ жеңілдіктер мөлшерін белгілеу туралы" 2016 жылғы 13 маусымдағы № 1377 (Нормативтік құқықтық актілер мемлекеттік тіркеу тізбесінде № 6535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"Мүгедектігі бар адамдарды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белгілеу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қаулының қосымшасына сәйкес қоса беріліп отырған мүгедектігі бар адамдарды қоспағанда, дене шынықтыру – сауықтыру қызметтерін тегін немесе жеңілдікті шарттармен пайдаланатын азаматтар санаттарының тізбесін, сондай-ақ жеңілдіктер мөлшері белгіленсін";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"Мүгедектігі бар адамдарды қоспағанда, дене шынықтыру – сауықтыру қызметтерін тегін немесе жеңілдікті шарттармен пайдаланатын азаматтар санаттарының тізбесін, сондай-ақ жеңілдіктер мөлшері".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мәдениет, тілдерді дамыту, дене шынықтыру және спорт бөлімі" мемлекеттік мекемесі Қазақстан Республикасының заңнамасында белгіленген тәртіпте: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Қостанай қаласы әкімдігінің интернет-ресурсында орналастыруды қамтамасыз етсін.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ететің орынбасарына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он күнтізбелік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