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6496" w14:textId="8ab6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"Қостанай қаласында жер салығының базалық мөлшерлемелерін түзету туралы" 2018 жылғы 30 қарашадағы № 306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2023 жылғы 21 қарашадағы № 65 шешімі. Қостанай облысының Әділет департаментінде 2023 жылғы 23 қарашада № 10090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қаласында жер салығының базалық мөлшерлемелерін түзету туралы" 2018 жылғы 30 қарашадағы № 306 (Нормативтік құқытық актілерді мемлекеттік тіркеу тізілімінде № 8144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сәйкес және Қостанай қаласының жерлерін аймақтарға бөлу схемасы негізінде Қостанай қалалық мәслихаты ШЕШІМ ҚАБЫЛДАДЫ:";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қаласында жер салығының базалық мөлшерлемелерін түзету осы шешімнің қосымшасына сәйкес жүзеге асырылсын.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ережесі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қаласында жер салығының базалық мөлшерлемелерін түзету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арттыру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