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c26a" w14:textId="96ac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әкімінің 2021 жылғы 11 маусымдағы № 1 "Рудный қаласында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әкімінің 2023 жылғы 26 мамырдағы № 2 шешімі. Қостанай облысының Әділет департаментінде 2023 жылғы 29 мамырда № 10013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әкімінің 2021 жылғы 11 маусымдағы № 1 "Рудный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23022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135, 141, 145, 158, 160, 169, 171 сайлау учаскелері келесі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135 сайлау учаскесі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Космонавтов даңғылы № 4, 6, 8, 16, 20, 24, 26, 28 үйлері; Горняков көшесі № 43, 45, 49, 51, 53, 53а, 55 үйлері; Ленин көшесі № 97, 101, 103, 105 үйлері; Парк көшесі № 48, 50, 54, 56, 58, 60 үйлері.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Ленин көшесі, № 99 құрылыс, Қостанай облысы әкімдігі білім басқармасының "Рудный қаласы білім бөлімінің Міржақып Дулатұлы атындағы жалпы білім беретін мектебі" коммуналдық мемлекеттік мекемесінің ғимараты.".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141 сайлау учаскесі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Ленин көшесі № 187, 187а, 189, 191, 193, 195, 197, 201, 203, 205, 207 үйлері; 50 лет Октября көшесі № 19, 23, 25, 27 үйлері.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50 лет Октября көшесі, № 9 құрылыс, Қостанай облысы әкімдігі білім басқармасының "Рудный қаласы білім бөлімінің Ахмет Байтұрсынұлы атындағы жалпы білім беретін мектебі" коммуналдық мемлекеттік мекемесінің ғимараты.".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145 сайлау учаскесі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Комсомол даңғылы № 1, 3, 5, 7, 9, 11, 13, 15, 19, 21, 25, 27, 29, 31, 33, 35, 37, 39 үйлері; П. Корчагин көшесі № 103, 105, 107, 109, 111, 113 үйлері.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Комсомол даңғылы, № 15 құрылыс, Қостанай облысы әкімдігі білім басқармасының "Рудный қаласы білім бөлімінің Абай атындағы жалпы білім беретін мектебі" коммуналдық мемлекеттік мекемесінің ғимараты.".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158 сайлау учаскесі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шағын ауданы 1 № 40, 41, 42, 47, 48 үйлері; шағын ауданы 2 № 69а, 69б, 70а, 70б, 71, 72, 73, 74, 87 үйлері.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Қашар кенті, 2 шағын ауданы, № 73/2 құрылыс, Қостанай облысы әкімдігі білім басқармасының "Рудный қаласы білім бөлімінің Әлихан Бөкейхан атындағы жалпы білім беретін мектебі" коммуналдық мемлекеттік мекемесінің ғимараты.".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160 сайлау учаскесі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шекараларында: шағын ауданы 3 № 3, 4, 5, 6, 7, 8, 14, 14а, 15, 16, 17, 18, 19, 20, 21, 22, 24, 29 үйлері.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Қашар кенті, 2 шағын ауданы, № 73/2 құрылыс, Қостанай облысы әкімдігі білім басқармасының "Рудный қаласы білім бөлімінің Әлихан Бөкейхан атындағы жалпы білім беретін мектебі" коммуналдық мемлекеттік мекемесінің ғимараты.".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169 сайлау учаскесі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Батищев-Тарасов көшесі № 1, 2, 3, 3а, 4, 5, 6, 7, 8, 9, 10, 11, 12, 13, 14, 15, 16, 17, 18, 19, 20, 20а, 21, 23, 25, 27, 29, 31, 33, 35, 37, 39, 41, 43, 45, 47, 49, 51, 53, 55, 57, 59, 61, 63, 65, 67, 69, 71, 73, 75, 77 үйлері; Бейімбет Майлин көшесі № 1, 2, 4, 6, 8, 10, 12, 14, 16, 17, 18, 19, 20, 21, 22, 23, 24, 25, 26, 27, 29, 31, 33, 35 үйлері; Дзержинский көшесі № 53, 55, 57, 59, 51, 63, 65, 67, 69, 71, 73, 75 үйлері; Ломоносов көшесі № 1, 2, 3, 4, 5, 6, 7, 8, 9, 10, 11, 12, 13, 14, 15, 16, 17, 18, 19, 20, 21, 22, 23, 24, 25, 26, 27, 28, 29, 30, 31, 32, 33, 34, 35, 36, 37, 38, 39, 40, 41, 42, 43, 44, 45, 46, 47, 48, 49, 50, 51, 52, 54, 56, 58, 60, 62, 64, 66, 68, 70, 72, 74, 76, 78, 80, 82, 84, 86, 88, 90, 92 үйлері; Л. Чайкина көшесі № 1, 3, 5, 7, 9, 11, 13, 15, 17, 19, 21, 23, 25, 27, 29, 31, 33, 35, 37, 39, 41, 43, 45, 47, 49, 51, 53, 55 үйлері; Молодая Гвардия көшесі № 1, 2, 3, 4, 5, 6, 7, 9, 10, 11, 12, 13, 14, 15, 16, 17, 18, 19, 20, 21, 22, 23, 24, 25, 26, 28, 30, 32, 34, 36, 38, 40, 42, 44, 46 үйлері; Пушкин көшесі № 2, 3, 4, 5, 6, 7, 8, 9, 10, 11, 12, 13, 14, 15, 16, 17, 18, 19, 20, 21, 22, 23, 24, 25, 26, 27, 28, 29, 30, 31, 32, 33, 34, 35, 35а, 35б, 36, 37, 38, 39, 40, 41, 43, 45, 47 үйлері; Свердлов көшесі № 16, 18, 20, 20а, 22, 24, 26, 32, 34, 36, 38, 40, 42, 44, 46, 48, 50, 52 үйлері; Строительная көшесі № 69, 78, 80, 82, 84, 86, 88, 90, 92, 94, 96, 98, 100, 104 үйлері; Топорков көшесі № 72, 74, 76, 78, 80, 82, 84, 86, 88, 90, 92, 94, 96, 98, 100, 102, 104, 106, 108, 110, 112, 114, 116, 118, 120, 122, 124, 126, 128, 130 үйлері; Шевченко көшесі № 1, 2, 3, 4, 5, 6, 7, 8, 9, 10, 11, 12, 13, 14, 15, 16, 17, 18, 19, 20, 21, 22, 23, 24, 25, 26, 27, 28, 29, 30, 31, 32, 33, 34, 35, 36, 37, 38, 39, 40, 41, 42, 43, 44, 45, 46, 48, 50, 52, 54, 56, 58, 60, 62 үйлері; Амангелді тұйық көше № 1, 2, 3, 4, 6, 7, 8, 10, 14, 16, 16а, 18, 20, 22, 24 үйлері; Бажов тұйық көше № 1, 2, 3, 4, 5, 7, 9, 11, 13, 17 үйлері; Белорусский тұйық көше № 2, 3, 4, 6, 8, 8а, 10, 12, 14, 16, 18 үйлері; Восьмой тұйық көше № 1, 2, 3, 4, 5, 6, 7, 9, 11, 13, 15, 17, 19, 21, 23 үйлері; Девятый тұйық көше № 1, 2, 3, 4, 5, 6, 7, 8, 9, 10, 11, 12, 13, 14, 15, 16, 17, 18, 19, 20 үйлері; Десятый тұйық көше № 1, 2, 3, 4, 5, 6, 7, 8, 9, 10, 11, 12, 13, 14, 15, 16, 17, 18, 19 үйлері; Қазақ тұйық көше № 1, 2, 3, 4, 5, 6, 7, 8, 9, 10, 11, 12, 13, 14, 15, 16, 17, 18, 19, 20, 21, 22, 23, 25, 27 үйлері; Крылов тұйық көше № 1, 3, 4, 5, 7, 8, 9, 11, 13 үйлері; Окружной тұйық көше № 1, 2, 3, 4, 5, 6, 7, 8, 9, 10, 11, 12, 13, 14, 15, 16, 17, 18, 19, 20, 21, 22, 23, 24, 25, 26, 27, 28, 29, 30, 31, 32, 34, 36, 38, 40, 42, 44, 46, 48 үйлері; Перов тұйық көше № 1, 3, 5, 7, 9, 11, 13, 15, 17 үйлері; Ползунов тұйық көше № 2, 4, 6, 8, 10, 12, 14, 16, 18 үйлері; Репин тұйық көше № 2, 3, 4, 5, 6, 7, 8, 9, 10, 11, 12, 13, 14, 16 үйлері; Северный тұйық көше № 1, 2, 3, 4, 5, 6, 7, 8, 9, 10, 11, 12, 13, 14, 15, 16, 18 үйлері; Седьмой тұйық көше № 1, 2, 3, 4, 5, 6, 8 үйлері; Сурикова тұйық көше № 1, 3, 4, 5, 6, 7, 8, 9, 10, 11, 12, 13, 14 үйлері; Украинский тұйық көше № 1, 3, 5, 7, 9, 11, 13, 15 үйлері; Фурманов тұйық көше № 1, 2, 3, 4, 5, 6, 7, 8, 9, 10, 12 үйлері; Чкалов тұйық көше № 1, 2, 3, 4, 5, 6, 7, 8, 9, 10, 11, 12, 13, 14, 15, 16, 17, 18, 19, 20, 21, 22, 23, 24, 25, 26, 27, 28, 29, 30, 31, 32, 33, 34, 35, 36, 37, 38, 39, 40, 41, 43, 44, 45, 46, 47, 49, 51, 53 үйлері; Шаумян тұйық көше № 1, 1а, 2, 2а, 3, 4, 5, 6, 7, 8, 10 үйлері; Шестой тұйық көше № 1, 2, 3, 4, 6, 8, 10, 12, 14 үйлері; Шишкин тұйық көше № 2, 4, 6, 8 үйлері; Э. Тельман тұйық көше № 1, 2, 3, 4, 5, 6, 7, 8, 9, 10, 11, 12, 13, 14, 16, 18, 20, 22, 24, 26, 28 үйлері.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40 лет Октября көшесі, № 5 құрылыс, Қостанай облысы әкімдігі білім басқармасының "Рудный қаласы білім бөлімінің "Балалар көркемөнер мектебі" коммуналдық мемлекеттік қазыналық кәсіпорнының ғимараты.".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171 сайлау учаскесі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шекараларында: Горняков көшесі № 1, 3, 3а, 11, 15 үйлері; Горький көшесі № 16, 18, 20, 22, 24, 26, 30, 34, 36, 38, 42, 44, 46, 48 үйлері; Дзержинский көшесі № 1, 3, 5, 7, 9, 11 үйлері; Пионерская көшесі № 1, 3, 4, 5, 8, 9, 10, 11, 13, 14, 15, 16, 17, 19, 25, 27, 33 үйлері; Строительная көшесі № 13, 18, 20, 22, 24, 26, 28, 30, 32, 34, 36, 42, 50 үйлері; Топорков көшесі № 22, 24, 26, 32 үйлері; 40 лет Октября көшесі № 6, 7, 15, 17, 20, 21, 23, 24, 25, 31, 33, 35, 37, 41, 43, 47, 51 үйлері.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40 лет Октября көшесі, № 5 құрылыс, Қостанай облысы әкімдігі білім басқармасының "Рудный қаласы білім бөлімінің "Балалар көркемөнер мектебі" коммуналдық мемлекеттік қазыналық кәсіпорнының ғимараты.".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Алынып тасталсын: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176 сайлау учаскесі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қаласының шекарасында: Парк көшесі, № 51 үй, Қостанай облысы әкімдігі денсаулық сақтау басқармасының "Қостанай облыстық фтизиопульмонология орталығы" коммуналдық мемлекеттік кәсіпорны, Рудный бөлімшесі.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 орналасқан жердің мекенжайы: Қостанай облысы, Рудный қаласы, Парк көшесі, № 51 үй, Қостанай облысы әкімдігі денсаулық сақтау басқармасының "Қостанай облыстық фтизиопульмонология орталығы" коммуналдық мемлекеттік кәсіпорнының ғимараты, Рудный бөлімшесі.".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қаласы әкімі аппарат басшысына жүктелсін.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қалалық аумақтық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"___" _______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