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2ffd" w14:textId="4452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 азаматтарының жекелеген санаттарына қалалық қоғамдық көлікте (таксиден басқа) жол жүру үшін жеңілдіктер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2023 жылғы 27 маусымдағы № 552 және Қостанай облысы мәслихатының 2023 жылғы 27 маусымдағы № 38 бірлескен қаулысы және шешімі. Қостанай облысының Әділет департаментінде 2023 жылғы 4 шілдеде № 10038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көлік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ҚАУЛЫ ЕТЕДІ және Рудный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Рудный қаласы азаматтарының келесі санаттарына қалалық қоғамдық көлікте (таксиден басқа) тегін жол жүру түріндегі жеңілдік белгіленсін: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қатысушылары мен мүгедектігі бар адамдарына;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басқа мемлекеттердің аумағындағы ұрыс қимылдарының ардагерлеріне;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жеңілдіктер бойынша Ұлы Отан соғысының ардагерлеріне теңестірілген ардагерлерге;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он сегіз жасқа дейінгі мүгедектігі бар балаларға;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"Алтын алқа" және "Күміс алқа" алқаларымен наградталған немесе бұрын "Батыр Ана" атағын алған, сондай-ақ І және ІІ дәрежелі "Ана даңқы" ордендерімен наградталған көпбалалы аналарға;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бірінші және екінші топтағы мүгедектігі бар адамдарға.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Қостанай қаласы азаматтарының келесі санаттарына қалалық қоғамдық көлікте (таксиден басқа) жол жүру үшін бекітілген тариф құнынан 10 теңгеге кем мөлшерде жеңілдікпен жол жүру белгіленсін: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жасына байланысты зейнеткерлерге;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үшінші топтағы мүгедектігі бар адамдарға.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Рудный қаласы азаматтарының мынадай санаттарына қалалық қоғамдық көлікте (таксиден басқа) жол жүру үшін бекітілген тариф құнының 50% мөлшерінде жеңілдікті жол жүру белгіленсін:</w:t>
      </w:r>
    </w:p>
    <w:bookmarkEnd w:id="11"/>
    <w:bookmarkStart w:name="z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7 жастан 15 жасқа дейінгі балалар;</w:t>
      </w:r>
    </w:p>
    <w:bookmarkEnd w:id="12"/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15 пен 18 жас аралығындағы адамдар.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 Бірлескен қаулысы және шешімі 2-1-тармақпен толықтырылды - Қостанай облысы Рудный қаласы әкімдігінің 31.05.2024 № 460 және Қостанай облысы Рудный қаласы мәслихатының 31.05.2024 № 141 </w:t>
      </w:r>
      <w:r>
        <w:rPr>
          <w:rFonts w:ascii="Times New Roman"/>
          <w:b w:val="false"/>
          <w:i w:val="false"/>
          <w:color w:val="000000"/>
          <w:sz w:val="28"/>
        </w:rPr>
        <w:t>бірлескен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Рудный қаласы әкімдігінің қаулыcы мен Рудный қалалық мәслихатының шешімі оның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Рудный қаласы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