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aec2" w14:textId="e0fa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8 шілдедегі № 326 "Қостанай облысы Арқалық қаласы Ашутасты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2023 жылғы 21 сәуірдегі № 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Арқалық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Арқалық қаласы Ашутасты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туралы" 2020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9325 болып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