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11e7" w14:textId="03d1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17 қарашадағы № 82 "Жеке оқыту жоспары бойынша мүгедектігі бар балалар қатарындағы кемтар балаларды үйде оқытуға жұмсаған шығындарды өтеу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2023 жылғы 27 сәуірдегі № 16 шешімі. Қостанай облысының Әділет департаментінде 2023 жылғы 4 мамырда № 9995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қалалық мәслихатының "Жеке оқыту жоспары бойынша мүгедектігі бар балалар қатарындағы кемтар балаларды үйде оқытуға жұмсаған шығындарды өтеу тәртібі мен мөлшерін айқындау туралы" 2021 жылғы 17 қарашадағы № 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25500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жеке оқыту жоспары бойынша мүгедектігі бар балалар қатарындағы кемтар балаларды үйде оқытуға жұмсаған шығындарды өтеу тәртібі мен мөлшері "Әлеуметтік-еңбек саласында мемлекеттік қызметтерді көрсетудің кейбір мәселелері туралы" Қазақстан Республикасының Еңбек және халықты әлеуметтік қорғау министрінің 2021 жылғы 25 наурыздағы № 84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"Мүгедектігі бар балаларды үйде оқытуға жұмсалған шығындарды өтеу" мемлекеттік қызметін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Шығындарды өтеу қағидалары) (Нормативтік құқықтық актілерді мемлекеттік тіркеу тізілімінде № 22394 болып тіркелген) сәйкес әзірленді.";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