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af579" w14:textId="ffaf5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19 тамыздағы № 426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2023 жылғы 27 сәуірдегі № 17 шешімі. Қостанай облысының Әділет департаментінде 2023 жылғы 4 мамырда № 9996 болып тіркелді. Күші жойылды - Қостанай облысы Лисаков қаласы мәслихатының 2023 жылғы 23 қарашадағы № 57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Лисаков қаласы мәслихатының 23.11.2023 </w:t>
      </w:r>
      <w:r>
        <w:rPr>
          <w:rFonts w:ascii="Times New Roman"/>
          <w:b w:val="false"/>
          <w:i w:val="false"/>
          <w:color w:val="ff0000"/>
          <w:sz w:val="28"/>
        </w:rPr>
        <w:t>№ 57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Лисаков қалалық мәслихаты ШЕШТІ:</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19 тамыздағы </w:t>
      </w:r>
      <w:r>
        <w:rPr>
          <w:rFonts w:ascii="Times New Roman"/>
          <w:b w:val="false"/>
          <w:i w:val="false"/>
          <w:color w:val="000000"/>
          <w:sz w:val="28"/>
        </w:rPr>
        <w:t>№ 426</w:t>
      </w:r>
      <w:r>
        <w:rPr>
          <w:rFonts w:ascii="Times New Roman"/>
          <w:b w:val="false"/>
          <w:i w:val="false"/>
          <w:color w:val="000000"/>
          <w:sz w:val="28"/>
        </w:rPr>
        <w:t xml:space="preserve"> шешіміне (Нормативтік құқықтық актілерді мемлекеттік тіркеу тізілімінде № 9397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органдар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"4. Әлеуметтік көмек бір рет немесе мерзімді (ай сайын, тоқсан сайын, жартыжылдықта 1 рет) көрсетіледі.";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"5. Әлеуметтік көмек көрсету үшін:</w:t>
      </w:r>
    </w:p>
    <w:bookmarkEnd w:id="5"/>
    <w:bookmarkStart w:name="z13" w:id="6"/>
    <w:p>
      <w:pPr>
        <w:spacing w:after="0"/>
        <w:ind w:left="0"/>
        <w:jc w:val="both"/>
      </w:pPr>
      <w:r>
        <w:rPr>
          <w:rFonts w:ascii="Times New Roman"/>
          <w:b w:val="false"/>
          <w:i w:val="false"/>
          <w:color w:val="000000"/>
          <w:sz w:val="28"/>
        </w:rPr>
        <w:t>
      1) Кеңес әскерлерінің шектеулі контингентінің Ауғанстан Демократиялық Республикасынан шығарылған күні – 15 ақпан;</w:t>
      </w:r>
    </w:p>
    <w:bookmarkEnd w:id="6"/>
    <w:bookmarkStart w:name="z14" w:id="7"/>
    <w:p>
      <w:pPr>
        <w:spacing w:after="0"/>
        <w:ind w:left="0"/>
        <w:jc w:val="both"/>
      </w:pPr>
      <w:r>
        <w:rPr>
          <w:rFonts w:ascii="Times New Roman"/>
          <w:b w:val="false"/>
          <w:i w:val="false"/>
          <w:color w:val="000000"/>
          <w:sz w:val="28"/>
        </w:rPr>
        <w:t>
      2) Отан қорғаушы күні - 7 мамыр;</w:t>
      </w:r>
    </w:p>
    <w:bookmarkEnd w:id="7"/>
    <w:bookmarkStart w:name="z15" w:id="8"/>
    <w:p>
      <w:pPr>
        <w:spacing w:after="0"/>
        <w:ind w:left="0"/>
        <w:jc w:val="both"/>
      </w:pPr>
      <w:r>
        <w:rPr>
          <w:rFonts w:ascii="Times New Roman"/>
          <w:b w:val="false"/>
          <w:i w:val="false"/>
          <w:color w:val="000000"/>
          <w:sz w:val="28"/>
        </w:rPr>
        <w:t>
      3) Жеңіс күні - 9 мамыр мереке күндері болып табылады.";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7" w:id="9"/>
    <w:p>
      <w:pPr>
        <w:spacing w:after="0"/>
        <w:ind w:left="0"/>
        <w:jc w:val="both"/>
      </w:pPr>
      <w:r>
        <w:rPr>
          <w:rFonts w:ascii="Times New Roman"/>
          <w:b w:val="false"/>
          <w:i w:val="false"/>
          <w:color w:val="000000"/>
          <w:sz w:val="28"/>
        </w:rPr>
        <w:t>
      "6. Мереке күндеріне әлеуметтік көмек азаматтардың келесі санаттарына, табыстарын есепке алмай, біржолғы көрсетіледі:</w:t>
      </w:r>
    </w:p>
    <w:bookmarkEnd w:id="9"/>
    <w:bookmarkStart w:name="z18" w:id="10"/>
    <w:p>
      <w:pPr>
        <w:spacing w:after="0"/>
        <w:ind w:left="0"/>
        <w:jc w:val="both"/>
      </w:pPr>
      <w:r>
        <w:rPr>
          <w:rFonts w:ascii="Times New Roman"/>
          <w:b w:val="false"/>
          <w:i w:val="false"/>
          <w:color w:val="000000"/>
          <w:sz w:val="28"/>
        </w:rPr>
        <w:t>
      1) Кеңес әскерлерінің шектеулі контингентінің Ауғанстан Демократиялық Республикасынан шығарылған күні – 15 ақпан:</w:t>
      </w:r>
    </w:p>
    <w:bookmarkEnd w:id="10"/>
    <w:bookmarkStart w:name="z19" w:id="11"/>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50000 (елу мың) теңге мөлшерінде;</w:t>
      </w:r>
    </w:p>
    <w:bookmarkEnd w:id="11"/>
    <w:bookmarkStart w:name="z20" w:id="12"/>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50000 (елу мың) теңге мөлшерінде;</w:t>
      </w:r>
    </w:p>
    <w:bookmarkEnd w:id="12"/>
    <w:bookmarkStart w:name="z21" w:id="13"/>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50000 (елу мың) теңге мөлшерінде;</w:t>
      </w:r>
    </w:p>
    <w:bookmarkEnd w:id="13"/>
    <w:bookmarkStart w:name="z22" w:id="14"/>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50000 (елу мың) теңге мөлшерінде;</w:t>
      </w:r>
    </w:p>
    <w:bookmarkEnd w:id="14"/>
    <w:bookmarkStart w:name="z23" w:id="15"/>
    <w:p>
      <w:pPr>
        <w:spacing w:after="0"/>
        <w:ind w:left="0"/>
        <w:jc w:val="both"/>
      </w:pPr>
      <w:r>
        <w:rPr>
          <w:rFonts w:ascii="Times New Roman"/>
          <w:b w:val="false"/>
          <w:i w:val="false"/>
          <w:color w:val="000000"/>
          <w:sz w:val="28"/>
        </w:rPr>
        <w:t>
      бұрынғы КСР Одағын қорғау, әскери қызметтің өзге де міндеттерін атқару кезінде жаралануы, контузия алуы, мертігуі салдарынан немесе ұрыс қимылдары жүргізілген Ауғанстанда әскери қызметін өткеру кезінде ауруға шалдығуы салдарынан мүгедектік белгіленген әскери қызметшілерге 50000 (елу мың) теңге мөлшерінде;</w:t>
      </w:r>
    </w:p>
    <w:bookmarkEnd w:id="15"/>
    <w:bookmarkStart w:name="z24" w:id="16"/>
    <w:p>
      <w:pPr>
        <w:spacing w:after="0"/>
        <w:ind w:left="0"/>
        <w:jc w:val="both"/>
      </w:pPr>
      <w:r>
        <w:rPr>
          <w:rFonts w:ascii="Times New Roman"/>
          <w:b w:val="false"/>
          <w:i w:val="false"/>
          <w:color w:val="000000"/>
          <w:sz w:val="28"/>
        </w:rPr>
        <w:t>
      Ауғанстандағы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50000 (елу мың) теңге мөлшерінде;</w:t>
      </w:r>
    </w:p>
    <w:bookmarkEnd w:id="16"/>
    <w:bookmarkStart w:name="z25" w:id="17"/>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50000 (елу мың) теңге мөлшерінде;</w:t>
      </w:r>
    </w:p>
    <w:bookmarkEnd w:id="17"/>
    <w:bookmarkStart w:name="z26" w:id="18"/>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50000 (елу мың) теңге мөлшерінде;</w:t>
      </w:r>
    </w:p>
    <w:bookmarkEnd w:id="18"/>
    <w:bookmarkStart w:name="z27" w:id="19"/>
    <w:p>
      <w:pPr>
        <w:spacing w:after="0"/>
        <w:ind w:left="0"/>
        <w:jc w:val="both"/>
      </w:pPr>
      <w:r>
        <w:rPr>
          <w:rFonts w:ascii="Times New Roman"/>
          <w:b w:val="false"/>
          <w:i w:val="false"/>
          <w:color w:val="000000"/>
          <w:sz w:val="28"/>
        </w:rPr>
        <w:t>
      2) Отан қорғаушы күні – 7 мамыр:</w:t>
      </w:r>
    </w:p>
    <w:bookmarkEnd w:id="19"/>
    <w:bookmarkStart w:name="z28" w:id="20"/>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50000 (елу мың) теңге мөлшерінде;</w:t>
      </w:r>
    </w:p>
    <w:bookmarkEnd w:id="20"/>
    <w:bookmarkStart w:name="z29" w:id="21"/>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50000 (елу мың) теңге мөлшерінде;</w:t>
      </w:r>
    </w:p>
    <w:bookmarkEnd w:id="21"/>
    <w:bookmarkStart w:name="z30" w:id="22"/>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50000 (елу мың) теңге мөлшерінде;</w:t>
      </w:r>
    </w:p>
    <w:bookmarkEnd w:id="22"/>
    <w:bookmarkStart w:name="z31" w:id="23"/>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50000 (елу мың) теңге мөлшерінде;</w:t>
      </w:r>
    </w:p>
    <w:bookmarkEnd w:id="23"/>
    <w:bookmarkStart w:name="z32" w:id="24"/>
    <w:p>
      <w:pPr>
        <w:spacing w:after="0"/>
        <w:ind w:left="0"/>
        <w:jc w:val="both"/>
      </w:pPr>
      <w:r>
        <w:rPr>
          <w:rFonts w:ascii="Times New Roman"/>
          <w:b w:val="false"/>
          <w:i w:val="false"/>
          <w:color w:val="000000"/>
          <w:sz w:val="28"/>
        </w:rPr>
        <w:t>
      бұрынғы КСР Одағын қорғау, әскери қызметтің өзге де міндеттерін атқару кезінде жаралануы, контузия алуы, мертігуі салдарынан немесе ұрыс қимылдары жүргізілген басқа мемлекеттерде әскери қызметін өткеру кезінде ауруға шалдығуы салдарынан мүгедектік белгіленген әскери қызметшілерге 50000 (елу мың) теңге мөлшерінде;</w:t>
      </w:r>
    </w:p>
    <w:bookmarkEnd w:id="24"/>
    <w:bookmarkStart w:name="z33" w:id="25"/>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50000 (елу мың) теңге мөлшерінде;</w:t>
      </w:r>
    </w:p>
    <w:bookmarkEnd w:id="25"/>
    <w:bookmarkStart w:name="z34" w:id="26"/>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50000 (елу мың) теңге мөлшерінде;</w:t>
      </w:r>
    </w:p>
    <w:bookmarkEnd w:id="26"/>
    <w:bookmarkStart w:name="z35" w:id="27"/>
    <w:p>
      <w:pPr>
        <w:spacing w:after="0"/>
        <w:ind w:left="0"/>
        <w:jc w:val="both"/>
      </w:pPr>
      <w:r>
        <w:rPr>
          <w:rFonts w:ascii="Times New Roman"/>
          <w:b w:val="false"/>
          <w:i w:val="false"/>
          <w:color w:val="000000"/>
          <w:sz w:val="28"/>
        </w:rPr>
        <w:t>
      ұрыс қимылдары жүргізілген басқа елдерде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50000 (елу мың) теңге мөлшерінде;</w:t>
      </w:r>
    </w:p>
    <w:bookmarkEnd w:id="27"/>
    <w:bookmarkStart w:name="z36" w:id="28"/>
    <w:p>
      <w:pPr>
        <w:spacing w:after="0"/>
        <w:ind w:left="0"/>
        <w:jc w:val="both"/>
      </w:pPr>
      <w:r>
        <w:rPr>
          <w:rFonts w:ascii="Times New Roman"/>
          <w:b w:val="false"/>
          <w:i w:val="false"/>
          <w:color w:val="000000"/>
          <w:sz w:val="28"/>
        </w:rPr>
        <w:t>
      3) Жеңіс күні - 9 мамыр:</w:t>
      </w:r>
    </w:p>
    <w:bookmarkEnd w:id="28"/>
    <w:bookmarkStart w:name="z37" w:id="29"/>
    <w:p>
      <w:pPr>
        <w:spacing w:after="0"/>
        <w:ind w:left="0"/>
        <w:jc w:val="both"/>
      </w:pPr>
      <w:r>
        <w:rPr>
          <w:rFonts w:ascii="Times New Roman"/>
          <w:b w:val="false"/>
          <w:i w:val="false"/>
          <w:color w:val="000000"/>
          <w:sz w:val="28"/>
        </w:rPr>
        <w:t>
      Ұлы Отан соғысының ардагерлеріне 1500000 (бір миллион бес жүз мың) теңге мөлшерінде;</w:t>
      </w:r>
    </w:p>
    <w:bookmarkEnd w:id="29"/>
    <w:bookmarkStart w:name="z38" w:id="30"/>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адамдарға:</w:t>
      </w:r>
    </w:p>
    <w:bookmarkEnd w:id="30"/>
    <w:bookmarkStart w:name="z39" w:id="31"/>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КСР Одағы iшкi iстер және мемлекеттiк қауiпсiздiк органдарының басшы және қатардағы құрамының адамдарына 100000 (жүз мың) теңге мөлшерінде;</w:t>
      </w:r>
    </w:p>
    <w:bookmarkEnd w:id="31"/>
    <w:bookmarkStart w:name="z40" w:id="32"/>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100000 (жүз мың) теңге мөлшерінде;</w:t>
      </w:r>
    </w:p>
    <w:bookmarkEnd w:id="32"/>
    <w:bookmarkStart w:name="z41" w:id="33"/>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100000 (жүз мың) теңге мөлшерінде;</w:t>
      </w:r>
    </w:p>
    <w:bookmarkEnd w:id="33"/>
    <w:bookmarkStart w:name="z42" w:id="34"/>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100000 (жүз мың) теңге мөлшерінде;</w:t>
      </w:r>
    </w:p>
    <w:bookmarkEnd w:id="34"/>
    <w:bookmarkStart w:name="z43" w:id="35"/>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мүшелеріне 100000 (жүз мың) теңге мөлшерінде;</w:t>
      </w:r>
    </w:p>
    <w:bookmarkEnd w:id="35"/>
    <w:bookmarkStart w:name="z44" w:id="36"/>
    <w:p>
      <w:pPr>
        <w:spacing w:after="0"/>
        <w:ind w:left="0"/>
        <w:jc w:val="both"/>
      </w:pPr>
      <w:r>
        <w:rPr>
          <w:rFonts w:ascii="Times New Roman"/>
          <w:b w:val="false"/>
          <w:i w:val="false"/>
          <w:color w:val="000000"/>
          <w:sz w:val="28"/>
        </w:rPr>
        <w:t>
      бұрынғы КСР Одағын қорғау кезінде жаралануы, контузия алуы, мертігуі салдарынан немесе майданда болуына байланысты ауруға шалдығуы салдарынан мүгедектік белгіленген әскери қызметшілерге 100000 (жүз мың) теңге мөлшерінде;</w:t>
      </w:r>
    </w:p>
    <w:bookmarkEnd w:id="36"/>
    <w:bookmarkStart w:name="z45" w:id="37"/>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37"/>
    <w:bookmarkStart w:name="z46" w:id="3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100000 (жүз мың) теңге мөлшерінде;</w:t>
      </w:r>
    </w:p>
    <w:bookmarkEnd w:id="38"/>
    <w:bookmarkStart w:name="z47" w:id="39"/>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60000 (алпыс мың) теңге мөлшерінде;</w:t>
      </w:r>
    </w:p>
    <w:bookmarkEnd w:id="39"/>
    <w:bookmarkStart w:name="z48" w:id="4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болған адамдарға 60000 (алпыс мың) теңге мөлшерінде;</w:t>
      </w:r>
    </w:p>
    <w:bookmarkEnd w:id="40"/>
    <w:bookmarkStart w:name="z49" w:id="41"/>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30000 (отыз мың) теңге мөлшерінде;</w:t>
      </w:r>
    </w:p>
    <w:bookmarkEnd w:id="41"/>
    <w:bookmarkStart w:name="z50" w:id="42"/>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адамдарға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мүгедектігі бар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30000 (отыз мың) теңге мөлшерінде;</w:t>
      </w:r>
    </w:p>
    <w:bookmarkEnd w:id="42"/>
    <w:bookmarkStart w:name="z51" w:id="4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30000 (отыз мың) теңге мөлшерінде;</w:t>
      </w:r>
    </w:p>
    <w:bookmarkEnd w:id="43"/>
    <w:bookmarkStart w:name="z52" w:id="44"/>
    <w:p>
      <w:pPr>
        <w:spacing w:after="0"/>
        <w:ind w:left="0"/>
        <w:jc w:val="both"/>
      </w:pPr>
      <w:r>
        <w:rPr>
          <w:rFonts w:ascii="Times New Roman"/>
          <w:b w:val="false"/>
          <w:i w:val="false"/>
          <w:color w:val="000000"/>
          <w:sz w:val="28"/>
        </w:rPr>
        <w:t>
      келесі санаттағы адамдарға 5 айлық есептік көрсеткіш мөлшерінде көрсетіледі:</w:t>
      </w:r>
    </w:p>
    <w:bookmarkEnd w:id="44"/>
    <w:bookmarkStart w:name="z53" w:id="45"/>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bookmarkEnd w:id="45"/>
    <w:bookmarkStart w:name="z54" w:id="4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w:t>
      </w:r>
    </w:p>
    <w:bookmarkEnd w:id="46"/>
    <w:bookmarkStart w:name="z55" w:id="47"/>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w:t>
      </w:r>
    </w:p>
    <w:bookmarkEnd w:id="47"/>
    <w:bookmarkStart w:name="z56" w:id="48"/>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w:t>
      </w:r>
    </w:p>
    <w:bookmarkEnd w:id="48"/>
    <w:bookmarkStart w:name="z57" w:id="49"/>
    <w:p>
      <w:pPr>
        <w:spacing w:after="0"/>
        <w:ind w:left="0"/>
        <w:jc w:val="both"/>
      </w:pPr>
      <w:r>
        <w:rPr>
          <w:rFonts w:ascii="Times New Roman"/>
          <w:b w:val="false"/>
          <w:i w:val="false"/>
          <w:color w:val="000000"/>
          <w:sz w:val="28"/>
        </w:rPr>
        <w:t xml:space="preserve">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көрсетілген Заңның </w:t>
      </w:r>
      <w:r>
        <w:rPr>
          <w:rFonts w:ascii="Times New Roman"/>
          <w:b w:val="false"/>
          <w:i w:val="false"/>
          <w:color w:val="000000"/>
          <w:sz w:val="28"/>
        </w:rPr>
        <w:t>4-6-баптарында</w:t>
      </w:r>
      <w:r>
        <w:rPr>
          <w:rFonts w:ascii="Times New Roman"/>
          <w:b w:val="false"/>
          <w:i w:val="false"/>
          <w:color w:val="000000"/>
          <w:sz w:val="28"/>
        </w:rPr>
        <w:t xml:space="preserve"> аталған адамдардың отбасыларына;</w:t>
      </w:r>
    </w:p>
    <w:bookmarkEnd w:id="49"/>
    <w:bookmarkStart w:name="z58" w:id="50"/>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w:t>
      </w:r>
    </w:p>
    <w:bookmarkEnd w:id="50"/>
    <w:bookmarkStart w:name="z59" w:id="51"/>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w:t>
      </w:r>
    </w:p>
    <w:bookmarkEnd w:id="51"/>
    <w:bookmarkStart w:name="z60" w:id="52"/>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bookmarkEnd w:id="52"/>
    <w:bookmarkStart w:name="z61" w:id="5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bookmarkEnd w:id="53"/>
    <w:bookmarkStart w:name="z62" w:id="54"/>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w:t>
      </w:r>
    </w:p>
    <w:bookmarkEnd w:id="54"/>
    <w:bookmarkStart w:name="z63" w:id="55"/>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65" w:id="56"/>
    <w:p>
      <w:pPr>
        <w:spacing w:after="0"/>
        <w:ind w:left="0"/>
        <w:jc w:val="both"/>
      </w:pPr>
      <w:r>
        <w:rPr>
          <w:rFonts w:ascii="Times New Roman"/>
          <w:b w:val="false"/>
          <w:i w:val="false"/>
          <w:color w:val="000000"/>
          <w:sz w:val="28"/>
        </w:rPr>
        <w:t>
      "7. Әлеуметтік көмек өмірлік қиын жағдайға тап болған мұқтаж азаматтардың жекелеген санаттарына:</w:t>
      </w:r>
    </w:p>
    <w:bookmarkEnd w:id="56"/>
    <w:bookmarkStart w:name="z66" w:id="57"/>
    <w:p>
      <w:pPr>
        <w:spacing w:after="0"/>
        <w:ind w:left="0"/>
        <w:jc w:val="both"/>
      </w:pPr>
      <w:r>
        <w:rPr>
          <w:rFonts w:ascii="Times New Roman"/>
          <w:b w:val="false"/>
          <w:i w:val="false"/>
          <w:color w:val="000000"/>
          <w:sz w:val="28"/>
        </w:rPr>
        <w:t>
      1) Ұлы Отан соғысының ардагерлеріне, тұрмыстық қажеттіліктерге, табыстарын есепке алмай, ай сайын 10 айлық есептік көрсеткіш мөлшерінде;</w:t>
      </w:r>
    </w:p>
    <w:bookmarkEnd w:id="57"/>
    <w:bookmarkStart w:name="z67" w:id="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Заңның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табыстарын есепке алмай, ай сайын, 3 айлық есептік көрсеткіш мөлшерінде;</w:t>
      </w:r>
    </w:p>
    <w:bookmarkEnd w:id="58"/>
    <w:bookmarkStart w:name="z68" w:id="59"/>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ай сайын, ең төмен күнкөріс деңгейінің екі еселік мөлшерінде;</w:t>
      </w:r>
    </w:p>
    <w:bookmarkEnd w:id="59"/>
    <w:bookmarkStart w:name="z69" w:id="60"/>
    <w:p>
      <w:pPr>
        <w:spacing w:after="0"/>
        <w:ind w:left="0"/>
        <w:jc w:val="both"/>
      </w:pPr>
      <w:r>
        <w:rPr>
          <w:rFonts w:ascii="Times New Roman"/>
          <w:b w:val="false"/>
          <w:i w:val="false"/>
          <w:color w:val="000000"/>
          <w:sz w:val="28"/>
        </w:rPr>
        <w:t>
      4) туберкулездің белсенді түрімен ауыратын, туберкулезге қарсы мамандандырылған медициналық ұйымда диспансерлік есепте тұрған және амбулаториялық емделуде жүрген адамдарға, табыстарын есепке алмай, амбулаториялық емдеу кезеңіне, ай сайын, 10 айлық есептік көрсеткіш мөлшерінде;</w:t>
      </w:r>
    </w:p>
    <w:bookmarkEnd w:id="60"/>
    <w:bookmarkStart w:name="z70" w:id="61"/>
    <w:p>
      <w:pPr>
        <w:spacing w:after="0"/>
        <w:ind w:left="0"/>
        <w:jc w:val="both"/>
      </w:pPr>
      <w:r>
        <w:rPr>
          <w:rFonts w:ascii="Times New Roman"/>
          <w:b w:val="false"/>
          <w:i w:val="false"/>
          <w:color w:val="000000"/>
          <w:sz w:val="28"/>
        </w:rPr>
        <w:t>
      5) мүгедектігі бар адамдарға, олардың оңалту орталықтарына жол жүруі мен кері қайтуына байланысты шығындарын өтеу үшін, табыстарын есепке алмай, тоқсан сайын, 3 айлық есептік көрсеткіштен артық емес мөлшерде;</w:t>
      </w:r>
    </w:p>
    <w:bookmarkEnd w:id="61"/>
    <w:bookmarkStart w:name="z71" w:id="62"/>
    <w:p>
      <w:pPr>
        <w:spacing w:after="0"/>
        <w:ind w:left="0"/>
        <w:jc w:val="both"/>
      </w:pPr>
      <w:r>
        <w:rPr>
          <w:rFonts w:ascii="Times New Roman"/>
          <w:b w:val="false"/>
          <w:i w:val="false"/>
          <w:color w:val="000000"/>
          <w:sz w:val="28"/>
        </w:rPr>
        <w:t>
      6)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Қазақстан Республикасында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жартыжылдықта 1 рет, оның ішінде:</w:t>
      </w:r>
    </w:p>
    <w:bookmarkEnd w:id="62"/>
    <w:bookmarkStart w:name="z72" w:id="63"/>
    <w:p>
      <w:pPr>
        <w:spacing w:after="0"/>
        <w:ind w:left="0"/>
        <w:jc w:val="both"/>
      </w:pPr>
      <w:r>
        <w:rPr>
          <w:rFonts w:ascii="Times New Roman"/>
          <w:b w:val="false"/>
          <w:i w:val="false"/>
          <w:color w:val="000000"/>
          <w:sz w:val="28"/>
        </w:rPr>
        <w:t>
      өтiнiш берудің алдындағы соңғы он екi айда Қостанай облысы бойынша белгiленген ең төмен күнкөрiс деңгейi шамасынан төмен жан басына шаққандағы орташа табысы бар отбасылардың жастарына;</w:t>
      </w:r>
    </w:p>
    <w:bookmarkEnd w:id="63"/>
    <w:bookmarkStart w:name="z73" w:id="64"/>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64"/>
    <w:bookmarkStart w:name="z74" w:id="65"/>
    <w:p>
      <w:pPr>
        <w:spacing w:after="0"/>
        <w:ind w:left="0"/>
        <w:jc w:val="both"/>
      </w:pPr>
      <w:r>
        <w:rPr>
          <w:rFonts w:ascii="Times New Roman"/>
          <w:b w:val="false"/>
          <w:i w:val="false"/>
          <w:color w:val="000000"/>
          <w:sz w:val="28"/>
        </w:rPr>
        <w:t>
      табыстарын есепке алмай, мүгедектігі бар адамды абилитациялау және оңалтудың жеке бағдарламасында ұсынымы бар барлық санаттағы мүгедектігі бар адамдарға;</w:t>
      </w:r>
    </w:p>
    <w:bookmarkEnd w:id="65"/>
    <w:bookmarkStart w:name="z75" w:id="66"/>
    <w:p>
      <w:pPr>
        <w:spacing w:after="0"/>
        <w:ind w:left="0"/>
        <w:jc w:val="both"/>
      </w:pPr>
      <w:r>
        <w:rPr>
          <w:rFonts w:ascii="Times New Roman"/>
          <w:b w:val="false"/>
          <w:i w:val="false"/>
          <w:color w:val="000000"/>
          <w:sz w:val="28"/>
        </w:rPr>
        <w:t>
      7) барлық санаттағы мүгедектігі бар адамдарға тегін медициналық көмектің кепілдік берілген көлеміне кірмейтін, дәрілік заттарды сатып алуға және медициналық тексеруден өтуге байланысты шығыстарды өтеуге, табысты есептемей, нақты шығындар мөлшерінде алты айда 1 рет, бірақ жылына 50 айлық есептік көрсеткіштен жоғары емес;</w:t>
      </w:r>
    </w:p>
    <w:bookmarkEnd w:id="66"/>
    <w:bookmarkStart w:name="z76" w:id="67"/>
    <w:p>
      <w:pPr>
        <w:spacing w:after="0"/>
        <w:ind w:left="0"/>
        <w:jc w:val="both"/>
      </w:pPr>
      <w:r>
        <w:rPr>
          <w:rFonts w:ascii="Times New Roman"/>
          <w:b w:val="false"/>
          <w:i w:val="false"/>
          <w:color w:val="000000"/>
          <w:sz w:val="28"/>
        </w:rPr>
        <w:t>
      8) табиғи зілзаланың немесе өрттің салдарынан зардап шеккен азаматқа (отбасына), табыстарын есепке алмай, біржолғы, 70 айлық есептік көрсеткіштен артық емес мөлшерде;</w:t>
      </w:r>
    </w:p>
    <w:bookmarkEnd w:id="67"/>
    <w:bookmarkStart w:name="z77" w:id="68"/>
    <w:p>
      <w:pPr>
        <w:spacing w:after="0"/>
        <w:ind w:left="0"/>
        <w:jc w:val="both"/>
      </w:pPr>
      <w:r>
        <w:rPr>
          <w:rFonts w:ascii="Times New Roman"/>
          <w:b w:val="false"/>
          <w:i w:val="false"/>
          <w:color w:val="000000"/>
          <w:sz w:val="28"/>
        </w:rPr>
        <w:t>
      9)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біржолғы, 7 айлық есептік көрсеткіштен артық емес мөлшерде;</w:t>
      </w:r>
    </w:p>
    <w:bookmarkEnd w:id="68"/>
    <w:bookmarkStart w:name="z78" w:id="69"/>
    <w:p>
      <w:pPr>
        <w:spacing w:after="0"/>
        <w:ind w:left="0"/>
        <w:jc w:val="both"/>
      </w:pPr>
      <w:r>
        <w:rPr>
          <w:rFonts w:ascii="Times New Roman"/>
          <w:b w:val="false"/>
          <w:i w:val="false"/>
          <w:color w:val="000000"/>
          <w:sz w:val="28"/>
        </w:rPr>
        <w:t>
      10)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 тармақ</w:t>
      </w:r>
      <w:r>
        <w:rPr>
          <w:rFonts w:ascii="Times New Roman"/>
          <w:b w:val="false"/>
          <w:i w:val="false"/>
          <w:color w:val="000000"/>
          <w:sz w:val="28"/>
        </w:rPr>
        <w:t xml:space="preserve"> жаңа редакцияда жазылсын:</w:t>
      </w:r>
    </w:p>
    <w:bookmarkStart w:name="z80" w:id="70"/>
    <w:p>
      <w:pPr>
        <w:spacing w:after="0"/>
        <w:ind w:left="0"/>
        <w:jc w:val="both"/>
      </w:pPr>
      <w:r>
        <w:rPr>
          <w:rFonts w:ascii="Times New Roman"/>
          <w:b w:val="false"/>
          <w:i w:val="false"/>
          <w:color w:val="000000"/>
          <w:sz w:val="28"/>
        </w:rPr>
        <w:t>
      "12. Мереке күндеріне әлеуметтік көмек алушылардан өтініштер талап етілмей уәкiлеттi ұйымның не өзге де ұйымдардың ұсынымы бойынша жергілікті атқарушы орган бекітетін тізім бойынша көрсетіледі.";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 тармақ</w:t>
      </w:r>
      <w:r>
        <w:rPr>
          <w:rFonts w:ascii="Times New Roman"/>
          <w:b w:val="false"/>
          <w:i w:val="false"/>
          <w:color w:val="000000"/>
          <w:sz w:val="28"/>
        </w:rPr>
        <w:t xml:space="preserve"> жаңа редакцияда жазылсын:</w:t>
      </w:r>
    </w:p>
    <w:bookmarkStart w:name="z82" w:id="71"/>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мынадай құжаттармен қоса өтініш береді:</w:t>
      </w:r>
    </w:p>
    <w:bookmarkEnd w:id="71"/>
    <w:bookmarkStart w:name="z83" w:id="72"/>
    <w:p>
      <w:pPr>
        <w:spacing w:after="0"/>
        <w:ind w:left="0"/>
        <w:jc w:val="both"/>
      </w:pPr>
      <w:r>
        <w:rPr>
          <w:rFonts w:ascii="Times New Roman"/>
          <w:b w:val="false"/>
          <w:i w:val="false"/>
          <w:color w:val="000000"/>
          <w:sz w:val="28"/>
        </w:rPr>
        <w:t>
      1) жеке басын куәландыратын құжат (жеке сәйкестендіру үшін);</w:t>
      </w:r>
    </w:p>
    <w:bookmarkEnd w:id="72"/>
    <w:bookmarkStart w:name="z84" w:id="73"/>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6) тармақшасының екінші абзацында, 9), 10) тармақшаларында көрсетілген адамның (отбасы мүшелерінің) табысы туралы мәліметтер;</w:t>
      </w:r>
    </w:p>
    <w:bookmarkEnd w:id="73"/>
    <w:bookmarkStart w:name="z85" w:id="74"/>
    <w:p>
      <w:pPr>
        <w:spacing w:after="0"/>
        <w:ind w:left="0"/>
        <w:jc w:val="both"/>
      </w:pPr>
      <w:r>
        <w:rPr>
          <w:rFonts w:ascii="Times New Roman"/>
          <w:b w:val="false"/>
          <w:i w:val="false"/>
          <w:color w:val="000000"/>
          <w:sz w:val="28"/>
        </w:rPr>
        <w:t>
      3) өмірлік қиын жағдайдың туындағанын растайтын акт және/(немесе) құжат;</w:t>
      </w:r>
    </w:p>
    <w:bookmarkEnd w:id="74"/>
    <w:bookmarkStart w:name="z86" w:id="7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2) тармақшаларында көрсетілген адамдар өтініш берушінің әлеуметтік мәртебесін растайтын құжатты ұсынады;</w:t>
      </w:r>
    </w:p>
    <w:bookmarkEnd w:id="75"/>
    <w:bookmarkStart w:name="z87" w:id="7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3) тармақшасында көрсетілген адамдар адамның иммун тапшылығы вирусы ауруын растайтын құжатты ұсынады;</w:t>
      </w:r>
    </w:p>
    <w:bookmarkEnd w:id="76"/>
    <w:bookmarkStart w:name="z88" w:id="7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4) тармақшасында көрсетілген адамдар туберкулезбен ауырғанын және амбулаторлық емделуде екенін растайтын құжатты ұсынады;</w:t>
      </w:r>
    </w:p>
    <w:bookmarkEnd w:id="77"/>
    <w:bookmarkStart w:name="z89" w:id="7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5) тармақшасында көрсетілген адамдар оңалту фактісін және жол жүру құнын растайтын құжаттарды ұсынады;</w:t>
      </w:r>
    </w:p>
    <w:bookmarkEnd w:id="78"/>
    <w:bookmarkStart w:name="z90" w:id="7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6) тармақшасының төртінші абзацында көрсетілген адамдар білім алғанын, оның құнын және мүгедектігі бар адамды абилитациялау мен оңалтудың жеке бағдарламасын растайтын құжаттарды ұсынады;</w:t>
      </w:r>
    </w:p>
    <w:bookmarkEnd w:id="79"/>
    <w:bookmarkStart w:name="z91" w:id="8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7) тармақшасында көрсетілген адамдар медициналық тексеруді тағайындауды және өтуді растайтын құжаттарды, дәрігер куәландырған ағымдағы жылға рецепт бланкілерін және кассалық чектерді ұсынады;</w:t>
      </w:r>
    </w:p>
    <w:bookmarkEnd w:id="80"/>
    <w:bookmarkStart w:name="z92" w:id="8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8) тармақшасында көрсетілген адамдар табиғи зілзала немесе өрт фактісін растайтын құжаттарды ұсынады.";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94" w:id="82"/>
    <w:p>
      <w:pPr>
        <w:spacing w:after="0"/>
        <w:ind w:left="0"/>
        <w:jc w:val="both"/>
      </w:pPr>
      <w:r>
        <w:rPr>
          <w:rFonts w:ascii="Times New Roman"/>
          <w:b w:val="false"/>
          <w:i w:val="false"/>
          <w:color w:val="000000"/>
          <w:sz w:val="28"/>
        </w:rPr>
        <w:t>
      "14. Ай сайынғы әлеуметтік көмек өтініш берген айдан бастап тағайындалады. Біржолғы әлеуметтік көмек күнтізбелік жылда бір рет тағайындалады.";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p>
    <w:bookmarkStart w:name="z96" w:id="83"/>
    <w:p>
      <w:pPr>
        <w:spacing w:after="0"/>
        <w:ind w:left="0"/>
        <w:jc w:val="both"/>
      </w:pPr>
      <w:r>
        <w:rPr>
          <w:rFonts w:ascii="Times New Roman"/>
          <w:b w:val="false"/>
          <w:i w:val="false"/>
          <w:color w:val="000000"/>
          <w:sz w:val="28"/>
        </w:rPr>
        <w:t>
      "15. Құжаттар салыстырып тексеру үшін төлнұсқамен ұсынылады, содан соң құжаттардың төлнұсқасы өтініш берушіге қайтарылады.".</w:t>
      </w:r>
    </w:p>
    <w:bookmarkEnd w:id="83"/>
    <w:bookmarkStart w:name="z97" w:id="8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2023 жылғы 15 ақпаннан бастап туындаған қатынастарға таратылады.</w:t>
      </w:r>
    </w:p>
    <w:bookmarkEnd w:id="8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Мухамадиева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