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7e24" w14:textId="ec87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Лисаков қаласының жерлерін аймақтарға бөлу жобасын (схемасын)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2023 жылғы 12 шілдедегі № 40 шешімі. Қостанай облысының Әділет департаментінде 2023 жылғы 18 шілдеде № 10042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Республикасың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Лисаков қаласының жерлерін аймақтарға бөлу жобасы (схемасы)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Мухамадиева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жерлерін аймақтарға бөлу жобасы (схемасы)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52324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